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31DC" w14:textId="77777777" w:rsidR="00344589" w:rsidRPr="00671C9C" w:rsidRDefault="00344589" w:rsidP="00344589">
      <w:pPr>
        <w:spacing w:line="360" w:lineRule="auto"/>
        <w:jc w:val="center"/>
        <w:rPr>
          <w:b/>
        </w:rPr>
      </w:pPr>
      <w:r w:rsidRPr="00671C9C">
        <w:rPr>
          <w:b/>
        </w:rPr>
        <w:t>МИНИСТЕРСТВО КУЛЬТУРЫ РОССИЙСКОЙ ФЕДЕРАЦИИ</w:t>
      </w:r>
    </w:p>
    <w:p w14:paraId="09669F24" w14:textId="77777777" w:rsidR="00344589" w:rsidRPr="00671C9C" w:rsidRDefault="00344589" w:rsidP="00344589">
      <w:pPr>
        <w:jc w:val="center"/>
        <w:rPr>
          <w:b/>
        </w:rPr>
      </w:pPr>
      <w:r w:rsidRPr="00671C9C">
        <w:rPr>
          <w:b/>
        </w:rPr>
        <w:t xml:space="preserve">РОССИЙСКИЙ НАУЧНО-ИССЛЕДОВАТЕЛЬСКИЙ ИНСТИТУТ </w:t>
      </w:r>
    </w:p>
    <w:p w14:paraId="40F3CFDE" w14:textId="77777777" w:rsidR="00344589" w:rsidRPr="00671C9C" w:rsidRDefault="00344589" w:rsidP="00344589">
      <w:pPr>
        <w:spacing w:line="360" w:lineRule="auto"/>
        <w:jc w:val="center"/>
        <w:rPr>
          <w:b/>
        </w:rPr>
      </w:pPr>
      <w:r w:rsidRPr="00671C9C">
        <w:rPr>
          <w:b/>
        </w:rPr>
        <w:t>КУЛЬТУРНОГО И ПРИРОДНОГО НАСЛЕДИЯ ИМЕНИ Д.С.ЛИХАЧЕВА</w:t>
      </w:r>
    </w:p>
    <w:p w14:paraId="647A3C6E" w14:textId="77777777" w:rsidR="003A5E10" w:rsidRDefault="00344589" w:rsidP="002F19A5">
      <w:pPr>
        <w:jc w:val="center"/>
        <w:rPr>
          <w:b/>
        </w:rPr>
      </w:pPr>
      <w:r w:rsidRPr="00671C9C">
        <w:rPr>
          <w:b/>
        </w:rPr>
        <w:t>ИНСТИТУТ РАЗВИТИЯ ОБРАЗОВАНИЯ В СФЕРЕ КУЛЬТУРЫ И ИСКУССТВА</w:t>
      </w:r>
    </w:p>
    <w:p w14:paraId="406D3E6C" w14:textId="77777777" w:rsidR="00344589" w:rsidRDefault="00344589" w:rsidP="00344589">
      <w:pPr>
        <w:rPr>
          <w:b/>
        </w:rPr>
      </w:pPr>
    </w:p>
    <w:p w14:paraId="3A0095BE" w14:textId="77777777" w:rsidR="00344589" w:rsidRDefault="00344589" w:rsidP="00344589">
      <w:pPr>
        <w:rPr>
          <w:b/>
        </w:rPr>
      </w:pPr>
    </w:p>
    <w:p w14:paraId="437D7210" w14:textId="77777777" w:rsidR="00344589" w:rsidRDefault="00344589" w:rsidP="00344589">
      <w:pPr>
        <w:rPr>
          <w:b/>
        </w:rPr>
      </w:pPr>
    </w:p>
    <w:p w14:paraId="3E8DBA10" w14:textId="77777777" w:rsidR="00344589" w:rsidRDefault="00344589" w:rsidP="00344589">
      <w:pPr>
        <w:rPr>
          <w:b/>
        </w:rPr>
      </w:pPr>
    </w:p>
    <w:p w14:paraId="5E27C104" w14:textId="77777777" w:rsidR="00344589" w:rsidRDefault="00344589" w:rsidP="00344589">
      <w:pPr>
        <w:rPr>
          <w:b/>
        </w:rPr>
      </w:pPr>
    </w:p>
    <w:p w14:paraId="3624A20D" w14:textId="77777777" w:rsidR="00344589" w:rsidRDefault="00344589" w:rsidP="00344589">
      <w:pPr>
        <w:rPr>
          <w:b/>
        </w:rPr>
      </w:pPr>
    </w:p>
    <w:p w14:paraId="3669A045" w14:textId="77777777" w:rsidR="00344589" w:rsidRDefault="00344589" w:rsidP="00344589">
      <w:pPr>
        <w:rPr>
          <w:b/>
        </w:rPr>
      </w:pPr>
    </w:p>
    <w:p w14:paraId="0D363EDA" w14:textId="77777777" w:rsidR="00344589" w:rsidRPr="001959E4" w:rsidRDefault="00344589" w:rsidP="00344589">
      <w:pPr>
        <w:rPr>
          <w:spacing w:val="20"/>
          <w:sz w:val="28"/>
          <w:szCs w:val="28"/>
        </w:rPr>
      </w:pPr>
    </w:p>
    <w:p w14:paraId="7515E51E" w14:textId="77777777" w:rsidR="00344589" w:rsidRDefault="00A757BF" w:rsidP="00A757BF">
      <w:pPr>
        <w:spacing w:line="100" w:lineRule="atLeast"/>
        <w:jc w:val="center"/>
        <w:rPr>
          <w:b/>
          <w:sz w:val="28"/>
          <w:szCs w:val="28"/>
        </w:rPr>
      </w:pPr>
      <w:r w:rsidRPr="00FA3631">
        <w:rPr>
          <w:b/>
          <w:sz w:val="28"/>
          <w:szCs w:val="28"/>
        </w:rPr>
        <w:t xml:space="preserve">ДОПОЛНИТЕЛЬНАЯ ОБЩЕРАЗВИВАЮЩАЯ ПРОГРАММА </w:t>
      </w:r>
    </w:p>
    <w:p w14:paraId="6403AB61" w14:textId="77777777" w:rsidR="00A757BF" w:rsidRPr="00E978D6" w:rsidRDefault="00A757BF" w:rsidP="00A757BF">
      <w:pPr>
        <w:spacing w:line="100" w:lineRule="atLeast"/>
        <w:jc w:val="center"/>
        <w:rPr>
          <w:b/>
          <w:sz w:val="28"/>
          <w:szCs w:val="28"/>
        </w:rPr>
      </w:pPr>
      <w:r w:rsidRPr="00E978D6">
        <w:rPr>
          <w:b/>
          <w:sz w:val="28"/>
          <w:szCs w:val="28"/>
        </w:rPr>
        <w:t>В ОБЛАСТИ</w:t>
      </w:r>
      <w:r>
        <w:rPr>
          <w:b/>
          <w:sz w:val="28"/>
          <w:szCs w:val="28"/>
        </w:rPr>
        <w:t xml:space="preserve"> </w:t>
      </w:r>
      <w:r w:rsidRPr="00E978D6">
        <w:rPr>
          <w:b/>
          <w:sz w:val="28"/>
          <w:szCs w:val="28"/>
        </w:rPr>
        <w:t>ТЕАТРАЛЬНОГО ИСКУССТВА</w:t>
      </w:r>
      <w:r>
        <w:rPr>
          <w:b/>
          <w:sz w:val="28"/>
          <w:szCs w:val="28"/>
        </w:rPr>
        <w:t xml:space="preserve"> </w:t>
      </w:r>
    </w:p>
    <w:p w14:paraId="7BD28F43" w14:textId="77777777" w:rsidR="00A757BF" w:rsidRPr="00E978D6" w:rsidRDefault="00A757BF" w:rsidP="00A757BF">
      <w:pPr>
        <w:spacing w:line="100" w:lineRule="atLeast"/>
        <w:jc w:val="center"/>
        <w:rPr>
          <w:b/>
          <w:sz w:val="28"/>
          <w:szCs w:val="28"/>
        </w:rPr>
      </w:pPr>
    </w:p>
    <w:p w14:paraId="57CEF42D" w14:textId="77777777" w:rsidR="00A757BF" w:rsidRPr="00E978D6" w:rsidRDefault="00A757BF" w:rsidP="00A757BF">
      <w:pPr>
        <w:spacing w:line="100" w:lineRule="atLeast"/>
        <w:jc w:val="center"/>
        <w:rPr>
          <w:b/>
          <w:sz w:val="28"/>
          <w:szCs w:val="28"/>
        </w:rPr>
      </w:pPr>
    </w:p>
    <w:p w14:paraId="397A3F7C" w14:textId="77777777" w:rsidR="00A757BF" w:rsidRPr="00E978D6" w:rsidRDefault="00A757BF" w:rsidP="00A757BF">
      <w:pPr>
        <w:spacing w:line="100" w:lineRule="atLeast"/>
        <w:jc w:val="center"/>
        <w:rPr>
          <w:b/>
          <w:sz w:val="28"/>
          <w:szCs w:val="28"/>
        </w:rPr>
      </w:pPr>
    </w:p>
    <w:p w14:paraId="21E2496C" w14:textId="77777777" w:rsidR="00A757BF" w:rsidRDefault="00A757BF" w:rsidP="00A757BF">
      <w:pPr>
        <w:spacing w:line="100" w:lineRule="atLeast"/>
        <w:jc w:val="center"/>
        <w:rPr>
          <w:b/>
          <w:sz w:val="28"/>
          <w:szCs w:val="28"/>
        </w:rPr>
      </w:pPr>
    </w:p>
    <w:p w14:paraId="012771C1" w14:textId="77777777" w:rsidR="00A757BF" w:rsidRDefault="00A757BF" w:rsidP="00A757BF">
      <w:pPr>
        <w:spacing w:line="100" w:lineRule="atLeast"/>
        <w:jc w:val="center"/>
        <w:rPr>
          <w:b/>
          <w:sz w:val="28"/>
          <w:szCs w:val="28"/>
        </w:rPr>
      </w:pPr>
    </w:p>
    <w:p w14:paraId="6143B175" w14:textId="77777777" w:rsidR="00A757BF" w:rsidRPr="00E978D6" w:rsidRDefault="00A757BF" w:rsidP="00A757BF">
      <w:pPr>
        <w:spacing w:line="100" w:lineRule="atLeast"/>
        <w:jc w:val="center"/>
        <w:rPr>
          <w:b/>
          <w:sz w:val="28"/>
          <w:szCs w:val="28"/>
        </w:rPr>
      </w:pPr>
    </w:p>
    <w:p w14:paraId="7CFBC61E" w14:textId="77777777" w:rsidR="00A757BF" w:rsidRPr="00424856" w:rsidRDefault="00344589" w:rsidP="00A757B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ПРИМЕРНАЯ ПРОГРАММА</w:t>
      </w:r>
    </w:p>
    <w:p w14:paraId="61EC78CA" w14:textId="77777777" w:rsidR="00A757BF" w:rsidRPr="00424856" w:rsidRDefault="00A757BF" w:rsidP="00A757BF">
      <w:pPr>
        <w:spacing w:line="276" w:lineRule="auto"/>
        <w:jc w:val="center"/>
        <w:rPr>
          <w:b/>
          <w:sz w:val="32"/>
          <w:szCs w:val="32"/>
        </w:rPr>
      </w:pPr>
      <w:r w:rsidRPr="00424856">
        <w:rPr>
          <w:b/>
          <w:sz w:val="32"/>
          <w:szCs w:val="32"/>
        </w:rPr>
        <w:t>по учебному предмету</w:t>
      </w:r>
    </w:p>
    <w:p w14:paraId="47E2BC04" w14:textId="77777777" w:rsidR="00A757BF" w:rsidRPr="00C605C8" w:rsidRDefault="00A757BF" w:rsidP="00A757BF">
      <w:pPr>
        <w:spacing w:line="100" w:lineRule="atLeast"/>
        <w:jc w:val="center"/>
        <w:rPr>
          <w:b/>
          <w:sz w:val="32"/>
          <w:szCs w:val="32"/>
        </w:rPr>
      </w:pPr>
    </w:p>
    <w:p w14:paraId="6053CF1A" w14:textId="77777777" w:rsidR="00A757BF" w:rsidRPr="002F19A5" w:rsidRDefault="00A757BF" w:rsidP="00A757BF">
      <w:pPr>
        <w:spacing w:line="100" w:lineRule="atLeast"/>
        <w:jc w:val="center"/>
        <w:rPr>
          <w:b/>
          <w:sz w:val="42"/>
          <w:szCs w:val="42"/>
        </w:rPr>
      </w:pPr>
      <w:r w:rsidRPr="002F19A5">
        <w:rPr>
          <w:b/>
          <w:sz w:val="42"/>
          <w:szCs w:val="42"/>
        </w:rPr>
        <w:t>ТЕАТРАЛЬНЫЕ ИГРЫ</w:t>
      </w:r>
    </w:p>
    <w:p w14:paraId="0A3CF6A2" w14:textId="77777777" w:rsidR="00A757BF" w:rsidRPr="00E978D6" w:rsidRDefault="00A757BF" w:rsidP="00A757BF">
      <w:pPr>
        <w:spacing w:line="100" w:lineRule="atLeast"/>
        <w:jc w:val="center"/>
        <w:rPr>
          <w:b/>
          <w:sz w:val="28"/>
          <w:szCs w:val="28"/>
        </w:rPr>
      </w:pPr>
    </w:p>
    <w:p w14:paraId="5FCE64B0" w14:textId="77777777" w:rsidR="00E978D6" w:rsidRPr="00E978D6" w:rsidRDefault="00E978D6" w:rsidP="00E978D6">
      <w:pPr>
        <w:spacing w:line="100" w:lineRule="atLeast"/>
        <w:jc w:val="center"/>
        <w:rPr>
          <w:b/>
          <w:sz w:val="28"/>
          <w:szCs w:val="28"/>
        </w:rPr>
      </w:pPr>
    </w:p>
    <w:p w14:paraId="0BF9AADA" w14:textId="77777777" w:rsidR="00E978D6" w:rsidRPr="00E978D6" w:rsidRDefault="00E978D6" w:rsidP="00E978D6">
      <w:pPr>
        <w:spacing w:line="100" w:lineRule="atLeast"/>
        <w:jc w:val="center"/>
        <w:rPr>
          <w:b/>
          <w:sz w:val="28"/>
          <w:szCs w:val="28"/>
        </w:rPr>
      </w:pPr>
    </w:p>
    <w:p w14:paraId="041C2ACA" w14:textId="77777777" w:rsidR="00E978D6" w:rsidRPr="00E978D6" w:rsidRDefault="00E978D6" w:rsidP="00E978D6">
      <w:pPr>
        <w:spacing w:line="100" w:lineRule="atLeast"/>
        <w:jc w:val="center"/>
        <w:rPr>
          <w:b/>
          <w:sz w:val="28"/>
          <w:szCs w:val="28"/>
        </w:rPr>
      </w:pPr>
    </w:p>
    <w:p w14:paraId="47A246B2" w14:textId="77777777" w:rsidR="00E978D6" w:rsidRPr="00E978D6" w:rsidRDefault="00E978D6" w:rsidP="00E978D6">
      <w:pPr>
        <w:spacing w:line="100" w:lineRule="atLeast"/>
        <w:jc w:val="center"/>
        <w:rPr>
          <w:b/>
          <w:sz w:val="28"/>
          <w:szCs w:val="28"/>
        </w:rPr>
      </w:pPr>
    </w:p>
    <w:p w14:paraId="377F0729" w14:textId="77777777" w:rsidR="00E978D6" w:rsidRPr="00E978D6" w:rsidRDefault="00E978D6" w:rsidP="00E978D6">
      <w:pPr>
        <w:spacing w:line="100" w:lineRule="atLeast"/>
        <w:jc w:val="center"/>
        <w:rPr>
          <w:b/>
          <w:sz w:val="28"/>
          <w:szCs w:val="28"/>
        </w:rPr>
      </w:pPr>
    </w:p>
    <w:p w14:paraId="1F428A56" w14:textId="77777777" w:rsidR="00E978D6" w:rsidRPr="00E978D6" w:rsidRDefault="00E978D6" w:rsidP="00E978D6">
      <w:pPr>
        <w:spacing w:line="100" w:lineRule="atLeast"/>
        <w:jc w:val="center"/>
        <w:rPr>
          <w:b/>
          <w:sz w:val="28"/>
          <w:szCs w:val="28"/>
        </w:rPr>
      </w:pPr>
    </w:p>
    <w:p w14:paraId="56C1C1EF" w14:textId="77777777" w:rsidR="00E978D6" w:rsidRPr="00E978D6" w:rsidRDefault="00E978D6" w:rsidP="00E978D6">
      <w:pPr>
        <w:spacing w:line="100" w:lineRule="atLeast"/>
        <w:jc w:val="center"/>
        <w:rPr>
          <w:b/>
          <w:sz w:val="28"/>
          <w:szCs w:val="28"/>
        </w:rPr>
      </w:pPr>
    </w:p>
    <w:p w14:paraId="6239CC9B" w14:textId="77777777" w:rsidR="00E978D6" w:rsidRPr="00E978D6" w:rsidRDefault="00E978D6" w:rsidP="00E978D6">
      <w:pPr>
        <w:spacing w:line="100" w:lineRule="atLeast"/>
        <w:jc w:val="center"/>
        <w:rPr>
          <w:b/>
          <w:sz w:val="28"/>
          <w:szCs w:val="28"/>
        </w:rPr>
      </w:pPr>
    </w:p>
    <w:p w14:paraId="5E6B4DE5" w14:textId="77777777" w:rsidR="00E978D6" w:rsidRPr="00E978D6" w:rsidRDefault="00E978D6" w:rsidP="00E978D6">
      <w:pPr>
        <w:spacing w:line="100" w:lineRule="atLeast"/>
        <w:jc w:val="center"/>
        <w:rPr>
          <w:b/>
          <w:sz w:val="28"/>
          <w:szCs w:val="28"/>
        </w:rPr>
      </w:pPr>
    </w:p>
    <w:p w14:paraId="55982022" w14:textId="77777777" w:rsidR="00E978D6" w:rsidRPr="00E978D6" w:rsidRDefault="00E978D6" w:rsidP="00E978D6">
      <w:pPr>
        <w:spacing w:line="100" w:lineRule="atLeast"/>
        <w:jc w:val="center"/>
        <w:rPr>
          <w:b/>
          <w:sz w:val="28"/>
          <w:szCs w:val="28"/>
        </w:rPr>
      </w:pPr>
    </w:p>
    <w:p w14:paraId="48159F4E" w14:textId="77777777" w:rsidR="00E978D6" w:rsidRPr="00E978D6" w:rsidRDefault="00E978D6" w:rsidP="00E978D6">
      <w:pPr>
        <w:spacing w:line="100" w:lineRule="atLeast"/>
        <w:jc w:val="center"/>
        <w:rPr>
          <w:b/>
          <w:sz w:val="28"/>
          <w:szCs w:val="28"/>
        </w:rPr>
      </w:pPr>
    </w:p>
    <w:p w14:paraId="008D3CD8" w14:textId="77777777" w:rsidR="00E978D6" w:rsidRPr="00E978D6" w:rsidRDefault="00E978D6" w:rsidP="00E978D6">
      <w:pPr>
        <w:spacing w:line="100" w:lineRule="atLeast"/>
        <w:jc w:val="center"/>
        <w:rPr>
          <w:b/>
          <w:sz w:val="28"/>
          <w:szCs w:val="28"/>
        </w:rPr>
      </w:pPr>
    </w:p>
    <w:p w14:paraId="4563E536" w14:textId="77777777" w:rsidR="00FA3631" w:rsidRDefault="00FA3631" w:rsidP="00A757BF">
      <w:pPr>
        <w:spacing w:line="100" w:lineRule="atLeast"/>
        <w:rPr>
          <w:b/>
          <w:sz w:val="28"/>
          <w:szCs w:val="28"/>
        </w:rPr>
      </w:pPr>
    </w:p>
    <w:p w14:paraId="245D320B" w14:textId="77777777" w:rsidR="00FA3631" w:rsidRDefault="00FA3631" w:rsidP="00E978D6">
      <w:pPr>
        <w:spacing w:line="100" w:lineRule="atLeast"/>
        <w:jc w:val="center"/>
        <w:rPr>
          <w:b/>
          <w:sz w:val="28"/>
          <w:szCs w:val="28"/>
        </w:rPr>
      </w:pPr>
    </w:p>
    <w:p w14:paraId="2655A4BE" w14:textId="77777777" w:rsidR="00FA3631" w:rsidRDefault="00FA3631" w:rsidP="00E978D6">
      <w:pPr>
        <w:spacing w:line="100" w:lineRule="atLeast"/>
        <w:jc w:val="center"/>
        <w:rPr>
          <w:b/>
          <w:sz w:val="28"/>
          <w:szCs w:val="28"/>
        </w:rPr>
      </w:pPr>
    </w:p>
    <w:p w14:paraId="3E9DD135" w14:textId="77777777" w:rsidR="00FA3631" w:rsidRDefault="00FA3631" w:rsidP="00E978D6">
      <w:pPr>
        <w:spacing w:line="100" w:lineRule="atLeast"/>
        <w:jc w:val="center"/>
        <w:rPr>
          <w:b/>
          <w:sz w:val="28"/>
          <w:szCs w:val="28"/>
        </w:rPr>
      </w:pPr>
    </w:p>
    <w:p w14:paraId="476FC355" w14:textId="77777777" w:rsidR="00FA3631" w:rsidRDefault="00FA3631" w:rsidP="00E978D6">
      <w:pPr>
        <w:spacing w:line="100" w:lineRule="atLeast"/>
        <w:jc w:val="center"/>
        <w:rPr>
          <w:b/>
          <w:sz w:val="28"/>
          <w:szCs w:val="28"/>
        </w:rPr>
      </w:pPr>
    </w:p>
    <w:p w14:paraId="25A56EFE" w14:textId="77777777" w:rsidR="00344589" w:rsidRDefault="00344589" w:rsidP="00E978D6">
      <w:pPr>
        <w:spacing w:line="100" w:lineRule="atLeast"/>
        <w:jc w:val="center"/>
        <w:rPr>
          <w:b/>
          <w:sz w:val="28"/>
          <w:szCs w:val="28"/>
        </w:rPr>
      </w:pPr>
    </w:p>
    <w:p w14:paraId="569FDB51" w14:textId="77777777" w:rsidR="00E978D6" w:rsidRDefault="009F1CDF" w:rsidP="00E978D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</w:t>
      </w:r>
      <w:r w:rsidR="00487DDD">
        <w:rPr>
          <w:b/>
          <w:sz w:val="28"/>
          <w:szCs w:val="28"/>
        </w:rPr>
        <w:t>2</w:t>
      </w:r>
      <w:r w:rsidR="00E978D6" w:rsidRPr="00E978D6">
        <w:rPr>
          <w:b/>
          <w:sz w:val="28"/>
          <w:szCs w:val="28"/>
        </w:rPr>
        <w:t>013</w:t>
      </w:r>
      <w:r>
        <w:rPr>
          <w:b/>
          <w:sz w:val="28"/>
          <w:szCs w:val="28"/>
        </w:rPr>
        <w:t xml:space="preserve"> </w:t>
      </w:r>
    </w:p>
    <w:p w14:paraId="4DAD927C" w14:textId="77777777" w:rsidR="006041AF" w:rsidRDefault="006041AF" w:rsidP="006041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Разработчик: </w:t>
      </w:r>
      <w:r>
        <w:rPr>
          <w:b/>
          <w:sz w:val="28"/>
          <w:szCs w:val="28"/>
        </w:rPr>
        <w:t>Н.Н.Суворова</w:t>
      </w:r>
      <w:r>
        <w:rPr>
          <w:sz w:val="28"/>
          <w:szCs w:val="28"/>
        </w:rPr>
        <w:t xml:space="preserve">, директор </w:t>
      </w:r>
      <w:r w:rsidR="00344589">
        <w:rPr>
          <w:sz w:val="28"/>
          <w:szCs w:val="28"/>
        </w:rPr>
        <w:t>Д</w:t>
      </w:r>
      <w:r>
        <w:rPr>
          <w:sz w:val="28"/>
          <w:szCs w:val="28"/>
        </w:rPr>
        <w:t>етской школы театрального искусства имени А.Калягина</w:t>
      </w:r>
      <w:r w:rsidR="002F19A5">
        <w:rPr>
          <w:sz w:val="28"/>
          <w:szCs w:val="28"/>
        </w:rPr>
        <w:t xml:space="preserve"> города </w:t>
      </w:r>
      <w:r w:rsidR="009C1849">
        <w:rPr>
          <w:sz w:val="28"/>
          <w:szCs w:val="28"/>
        </w:rPr>
        <w:t>Вятские Поляны Кировской области</w:t>
      </w:r>
      <w:r>
        <w:rPr>
          <w:sz w:val="28"/>
          <w:szCs w:val="28"/>
        </w:rPr>
        <w:t>, заслуженный работник культуры Российской Федерации</w:t>
      </w:r>
    </w:p>
    <w:p w14:paraId="16D973A5" w14:textId="77777777" w:rsidR="006041AF" w:rsidRDefault="006041AF" w:rsidP="006041AF">
      <w:pPr>
        <w:jc w:val="both"/>
        <w:rPr>
          <w:sz w:val="28"/>
          <w:szCs w:val="28"/>
        </w:rPr>
      </w:pPr>
    </w:p>
    <w:p w14:paraId="2F363731" w14:textId="77777777" w:rsidR="006041AF" w:rsidRDefault="006041AF" w:rsidP="00604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r>
        <w:rPr>
          <w:b/>
          <w:sz w:val="28"/>
          <w:szCs w:val="28"/>
        </w:rPr>
        <w:t>И.Е.Домогацкая</w:t>
      </w:r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14:paraId="4DF019C2" w14:textId="77777777" w:rsidR="006041AF" w:rsidRDefault="006041AF" w:rsidP="006041AF">
      <w:pPr>
        <w:jc w:val="both"/>
        <w:rPr>
          <w:sz w:val="28"/>
          <w:szCs w:val="28"/>
        </w:rPr>
      </w:pPr>
    </w:p>
    <w:p w14:paraId="0F1901D8" w14:textId="77777777" w:rsidR="006041AF" w:rsidRDefault="006041AF" w:rsidP="00604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r w:rsidR="0099501B">
        <w:rPr>
          <w:b/>
          <w:sz w:val="28"/>
          <w:szCs w:val="28"/>
        </w:rPr>
        <w:t>С.М.Пелевина</w:t>
      </w:r>
      <w:r w:rsidR="0099501B">
        <w:rPr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14:paraId="4D687131" w14:textId="77777777" w:rsidR="006041AF" w:rsidRDefault="006041AF" w:rsidP="006041AF">
      <w:pPr>
        <w:jc w:val="both"/>
        <w:rPr>
          <w:sz w:val="28"/>
          <w:szCs w:val="28"/>
        </w:rPr>
      </w:pPr>
    </w:p>
    <w:p w14:paraId="3ACB47B5" w14:textId="77777777" w:rsidR="006E7286" w:rsidRDefault="006041AF" w:rsidP="006041AF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>
        <w:rPr>
          <w:b/>
          <w:sz w:val="28"/>
          <w:szCs w:val="28"/>
        </w:rPr>
        <w:t>Е.И.Крынжина</w:t>
      </w:r>
      <w:r>
        <w:rPr>
          <w:sz w:val="28"/>
          <w:szCs w:val="28"/>
        </w:rPr>
        <w:t xml:space="preserve">, заместитель директора по учебно-воспитательной, творческой работе </w:t>
      </w:r>
      <w:r w:rsidR="00344589">
        <w:rPr>
          <w:sz w:val="28"/>
          <w:szCs w:val="28"/>
        </w:rPr>
        <w:t>Д</w:t>
      </w:r>
      <w:r>
        <w:rPr>
          <w:sz w:val="28"/>
          <w:szCs w:val="28"/>
        </w:rPr>
        <w:t>етской театральной школы города Мурманск</w:t>
      </w:r>
      <w:r w:rsidR="009C1849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9C1849">
        <w:rPr>
          <w:sz w:val="28"/>
          <w:szCs w:val="28"/>
        </w:rPr>
        <w:t xml:space="preserve">преподаватель, </w:t>
      </w:r>
      <w:r>
        <w:rPr>
          <w:sz w:val="28"/>
          <w:szCs w:val="28"/>
        </w:rPr>
        <w:t>заслуженный работник культуры Российской Федерации</w:t>
      </w:r>
    </w:p>
    <w:p w14:paraId="238ABB9B" w14:textId="77777777" w:rsidR="006041AF" w:rsidRDefault="006041AF" w:rsidP="006041AF">
      <w:pPr>
        <w:spacing w:line="100" w:lineRule="atLeast"/>
        <w:jc w:val="center"/>
        <w:rPr>
          <w:b/>
          <w:sz w:val="28"/>
          <w:szCs w:val="28"/>
        </w:rPr>
        <w:sectPr w:rsidR="006041AF" w:rsidSect="00344589">
          <w:footerReference w:type="even" r:id="rId8"/>
          <w:footerReference w:type="default" r:id="rId9"/>
          <w:pgSz w:w="11906" w:h="16838"/>
          <w:pgMar w:top="1134" w:right="850" w:bottom="1134" w:left="1276" w:header="454" w:footer="454" w:gutter="0"/>
          <w:cols w:space="708"/>
          <w:titlePg/>
          <w:docGrid w:linePitch="360"/>
        </w:sectPr>
      </w:pPr>
    </w:p>
    <w:p w14:paraId="1C4BDC6A" w14:textId="77777777" w:rsidR="001B7520" w:rsidRPr="00C75C9C" w:rsidRDefault="001B7520" w:rsidP="00344589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b/>
          <w:sz w:val="28"/>
          <w:szCs w:val="28"/>
        </w:rPr>
      </w:pPr>
      <w:r w:rsidRPr="00C75C9C">
        <w:rPr>
          <w:b/>
          <w:sz w:val="28"/>
          <w:szCs w:val="28"/>
        </w:rPr>
        <w:lastRenderedPageBreak/>
        <w:t>Структура  программы  учебного  предмета</w:t>
      </w:r>
    </w:p>
    <w:p w14:paraId="25537D57" w14:textId="77777777" w:rsidR="001B7520" w:rsidRPr="00C75C9C" w:rsidRDefault="001B7520" w:rsidP="001B7520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75C9C">
        <w:rPr>
          <w:rFonts w:eastAsia="Calibri"/>
          <w:b/>
          <w:sz w:val="28"/>
          <w:szCs w:val="28"/>
          <w:lang w:eastAsia="en-US"/>
        </w:rPr>
        <w:t>I.</w:t>
      </w:r>
      <w:r w:rsidRPr="00C75C9C">
        <w:rPr>
          <w:rFonts w:ascii="Calibri" w:eastAsia="Calibri" w:hAnsi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>Пояснительная записка</w:t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</w:p>
    <w:p w14:paraId="0EFC3A3E" w14:textId="77777777" w:rsidR="001B7520" w:rsidRPr="00C75C9C" w:rsidRDefault="001B7520" w:rsidP="001B7520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Характеристика учебного предмета, его место и роль в образовательном процессе</w:t>
      </w:r>
    </w:p>
    <w:p w14:paraId="7D530282" w14:textId="77777777" w:rsidR="001B7520" w:rsidRPr="00C75C9C" w:rsidRDefault="001B7520" w:rsidP="001B7520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 Срок реализации учебного предмета</w:t>
      </w:r>
    </w:p>
    <w:p w14:paraId="749438F3" w14:textId="77777777" w:rsidR="001B7520" w:rsidRPr="00C75C9C" w:rsidRDefault="001B7520" w:rsidP="001B7520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Объем учебного времени, предусмотренный</w:t>
      </w:r>
      <w:r w:rsidR="00CF0189">
        <w:rPr>
          <w:rFonts w:eastAsia="Calibri"/>
          <w:i/>
          <w:sz w:val="28"/>
          <w:szCs w:val="28"/>
          <w:lang w:eastAsia="en-US"/>
        </w:rPr>
        <w:t xml:space="preserve"> учебным планом образовательной  организации</w:t>
      </w:r>
      <w:r w:rsidRPr="00C75C9C">
        <w:rPr>
          <w:rFonts w:eastAsia="Calibri"/>
          <w:i/>
          <w:sz w:val="28"/>
          <w:szCs w:val="28"/>
          <w:lang w:eastAsia="en-US"/>
        </w:rPr>
        <w:t xml:space="preserve"> на реализацию учебного предмета</w:t>
      </w:r>
    </w:p>
    <w:p w14:paraId="7559A8B4" w14:textId="77777777" w:rsidR="001B7520" w:rsidRPr="00C75C9C" w:rsidRDefault="001B7520" w:rsidP="001B7520">
      <w:pPr>
        <w:spacing w:line="276" w:lineRule="auto"/>
        <w:ind w:firstLine="567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Сведения о затратах учебного времени</w:t>
      </w:r>
      <w:r w:rsidRPr="00C75C9C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</w:p>
    <w:p w14:paraId="0BA9E6EC" w14:textId="77777777" w:rsidR="001B7520" w:rsidRPr="00C75C9C" w:rsidRDefault="001B7520" w:rsidP="001B7520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Форма проведения учебных аудиторных занятий</w:t>
      </w:r>
    </w:p>
    <w:p w14:paraId="100CA402" w14:textId="77777777" w:rsidR="001B7520" w:rsidRPr="00C75C9C" w:rsidRDefault="001B7520" w:rsidP="001B7520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Цели и задачи учебного предмета</w:t>
      </w:r>
    </w:p>
    <w:p w14:paraId="4FFCA403" w14:textId="77777777" w:rsidR="001B7520" w:rsidRPr="00C75C9C" w:rsidRDefault="001B7520" w:rsidP="001B7520">
      <w:pPr>
        <w:spacing w:line="276" w:lineRule="auto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75C9C">
        <w:rPr>
          <w:rFonts w:eastAsia="Calibri"/>
          <w:i/>
          <w:color w:val="000000"/>
          <w:sz w:val="28"/>
          <w:szCs w:val="28"/>
          <w:lang w:eastAsia="en-US"/>
        </w:rPr>
        <w:t>- Структура программы учебного предмета</w:t>
      </w:r>
    </w:p>
    <w:p w14:paraId="2A2CE547" w14:textId="77777777" w:rsidR="001B7520" w:rsidRPr="00C75C9C" w:rsidRDefault="001B7520" w:rsidP="001B7520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 xml:space="preserve">- Методы обучения </w:t>
      </w:r>
    </w:p>
    <w:p w14:paraId="176494A2" w14:textId="77777777" w:rsidR="001B7520" w:rsidRPr="00C75C9C" w:rsidRDefault="001B7520" w:rsidP="001B7520">
      <w:pPr>
        <w:spacing w:after="240"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Описание материально-технических условий реализации учебного предмета</w:t>
      </w:r>
    </w:p>
    <w:p w14:paraId="08A6DB67" w14:textId="77777777" w:rsidR="001B7520" w:rsidRPr="00C75C9C" w:rsidRDefault="001B7520" w:rsidP="001B7520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75C9C">
        <w:rPr>
          <w:rFonts w:eastAsia="Calibri"/>
          <w:b/>
          <w:sz w:val="28"/>
          <w:szCs w:val="28"/>
          <w:lang w:eastAsia="en-US"/>
        </w:rPr>
        <w:t>II.</w:t>
      </w:r>
      <w:r w:rsidRPr="00C75C9C">
        <w:rPr>
          <w:rFonts w:eastAsia="Calibri"/>
          <w:b/>
          <w:sz w:val="28"/>
          <w:szCs w:val="28"/>
          <w:lang w:eastAsia="en-US"/>
        </w:rPr>
        <w:tab/>
        <w:t>Содержание учебного предмета</w:t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</w:p>
    <w:p w14:paraId="043BBC03" w14:textId="77777777" w:rsidR="001B7520" w:rsidRPr="00C75C9C" w:rsidRDefault="001B7520" w:rsidP="001B7520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Учебно-тематический план</w:t>
      </w:r>
    </w:p>
    <w:p w14:paraId="02A87E69" w14:textId="77777777" w:rsidR="001B7520" w:rsidRPr="00C75C9C" w:rsidRDefault="001B7520" w:rsidP="001B7520">
      <w:pPr>
        <w:spacing w:line="276" w:lineRule="auto"/>
        <w:ind w:firstLine="567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 xml:space="preserve">- </w:t>
      </w:r>
      <w:r w:rsidRPr="00C75C9C">
        <w:rPr>
          <w:rFonts w:eastAsia="Calibri"/>
          <w:bCs/>
          <w:i/>
          <w:sz w:val="28"/>
          <w:szCs w:val="28"/>
          <w:lang w:eastAsia="en-US"/>
        </w:rPr>
        <w:t>Годовые требования</w:t>
      </w:r>
    </w:p>
    <w:p w14:paraId="150621EB" w14:textId="77777777" w:rsidR="001B7520" w:rsidRPr="00C75C9C" w:rsidRDefault="001B7520" w:rsidP="001B7520">
      <w:pPr>
        <w:spacing w:before="100" w:beforeAutospacing="1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75C9C">
        <w:rPr>
          <w:rFonts w:eastAsia="Calibri"/>
          <w:b/>
          <w:sz w:val="28"/>
          <w:szCs w:val="28"/>
          <w:lang w:eastAsia="en-US"/>
        </w:rPr>
        <w:t>III.</w:t>
      </w:r>
      <w:r w:rsidRPr="00C75C9C">
        <w:rPr>
          <w:rFonts w:eastAsia="Calibri"/>
          <w:b/>
          <w:sz w:val="28"/>
          <w:szCs w:val="28"/>
          <w:lang w:eastAsia="en-US"/>
        </w:rPr>
        <w:tab/>
        <w:t>Т</w:t>
      </w:r>
      <w:r w:rsidR="00CF0189">
        <w:rPr>
          <w:rFonts w:eastAsia="Calibri"/>
          <w:b/>
          <w:sz w:val="28"/>
          <w:szCs w:val="28"/>
          <w:lang w:eastAsia="en-US"/>
        </w:rPr>
        <w:t>ребования к уровню подготовки уча</w:t>
      </w:r>
      <w:r w:rsidRPr="00C75C9C">
        <w:rPr>
          <w:rFonts w:eastAsia="Calibri"/>
          <w:b/>
          <w:sz w:val="28"/>
          <w:szCs w:val="28"/>
          <w:lang w:eastAsia="en-US"/>
        </w:rPr>
        <w:t>щихся</w:t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</w:p>
    <w:p w14:paraId="274FE873" w14:textId="77777777" w:rsidR="001B7520" w:rsidRPr="00C75C9C" w:rsidRDefault="001B7520" w:rsidP="001B7520">
      <w:pPr>
        <w:spacing w:after="200" w:line="360" w:lineRule="auto"/>
        <w:ind w:firstLine="567"/>
        <w:jc w:val="both"/>
        <w:rPr>
          <w:rFonts w:eastAsia="Calibri"/>
          <w:i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Требования к уровню подготовки на различных этапах обучения</w:t>
      </w:r>
    </w:p>
    <w:p w14:paraId="3F955779" w14:textId="77777777" w:rsidR="001B7520" w:rsidRPr="00C75C9C" w:rsidRDefault="001B7520" w:rsidP="001B7520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75C9C">
        <w:rPr>
          <w:rFonts w:eastAsia="Calibri"/>
          <w:b/>
          <w:sz w:val="28"/>
          <w:szCs w:val="28"/>
          <w:lang w:val="en-US" w:eastAsia="en-US"/>
        </w:rPr>
        <w:t>IV</w:t>
      </w:r>
      <w:r w:rsidRPr="00C75C9C">
        <w:rPr>
          <w:rFonts w:eastAsia="Calibri"/>
          <w:b/>
          <w:sz w:val="28"/>
          <w:szCs w:val="28"/>
          <w:lang w:eastAsia="en-US"/>
        </w:rPr>
        <w:t>.</w:t>
      </w:r>
      <w:r w:rsidRPr="00C75C9C">
        <w:rPr>
          <w:rFonts w:eastAsia="Calibri"/>
          <w:b/>
          <w:sz w:val="28"/>
          <w:szCs w:val="28"/>
          <w:lang w:eastAsia="en-US"/>
        </w:rPr>
        <w:tab/>
        <w:t xml:space="preserve">Формы и методы контроля, система оценок </w:t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  <w:t xml:space="preserve"> </w:t>
      </w:r>
    </w:p>
    <w:p w14:paraId="5F4992AC" w14:textId="77777777" w:rsidR="001B7520" w:rsidRPr="00C75C9C" w:rsidRDefault="001B7520" w:rsidP="001B7520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Аттестация: цели, виды, форма, содержание;</w:t>
      </w:r>
    </w:p>
    <w:p w14:paraId="248CC8E5" w14:textId="77777777" w:rsidR="001B7520" w:rsidRPr="00C75C9C" w:rsidRDefault="001B7520" w:rsidP="001B7520">
      <w:pPr>
        <w:spacing w:after="240"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Критерии оценки</w:t>
      </w:r>
    </w:p>
    <w:p w14:paraId="4803CF0F" w14:textId="77777777" w:rsidR="001B7520" w:rsidRPr="00C75C9C" w:rsidRDefault="001B7520" w:rsidP="001B7520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75C9C">
        <w:rPr>
          <w:rFonts w:eastAsia="Calibri"/>
          <w:b/>
          <w:sz w:val="28"/>
          <w:szCs w:val="28"/>
          <w:lang w:val="en-US" w:eastAsia="en-US"/>
        </w:rPr>
        <w:t>V</w:t>
      </w:r>
      <w:r w:rsidRPr="00C75C9C">
        <w:rPr>
          <w:rFonts w:eastAsia="Calibri"/>
          <w:b/>
          <w:sz w:val="28"/>
          <w:szCs w:val="28"/>
          <w:lang w:eastAsia="en-US"/>
        </w:rPr>
        <w:t>.</w:t>
      </w:r>
      <w:r w:rsidRPr="00C75C9C">
        <w:rPr>
          <w:rFonts w:eastAsia="Calibri"/>
          <w:b/>
          <w:sz w:val="28"/>
          <w:szCs w:val="28"/>
          <w:lang w:eastAsia="en-US"/>
        </w:rPr>
        <w:tab/>
        <w:t>Методическое обеспечение учебного процесса</w:t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</w:p>
    <w:p w14:paraId="552B526E" w14:textId="77777777" w:rsidR="001B7520" w:rsidRPr="00C75C9C" w:rsidRDefault="001B7520" w:rsidP="001B7520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75C9C">
        <w:rPr>
          <w:rFonts w:eastAsia="Calibri"/>
          <w:b/>
          <w:sz w:val="28"/>
          <w:szCs w:val="28"/>
          <w:lang w:val="en-US" w:eastAsia="en-US"/>
        </w:rPr>
        <w:t>VI</w:t>
      </w:r>
      <w:r w:rsidRPr="00C75C9C">
        <w:rPr>
          <w:rFonts w:eastAsia="Calibri"/>
          <w:b/>
          <w:sz w:val="28"/>
          <w:szCs w:val="28"/>
          <w:lang w:eastAsia="en-US"/>
        </w:rPr>
        <w:t>.</w:t>
      </w:r>
      <w:r w:rsidRPr="00C75C9C">
        <w:rPr>
          <w:rFonts w:eastAsia="Calibri"/>
          <w:b/>
          <w:sz w:val="28"/>
          <w:szCs w:val="28"/>
          <w:lang w:eastAsia="en-US"/>
        </w:rPr>
        <w:tab/>
        <w:t xml:space="preserve">Список литературы и средств обучения </w:t>
      </w:r>
    </w:p>
    <w:p w14:paraId="7A0639F2" w14:textId="77777777" w:rsidR="001B7520" w:rsidRPr="00C75C9C" w:rsidRDefault="001B7520" w:rsidP="001B7520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 xml:space="preserve">- </w:t>
      </w:r>
      <w:r w:rsidR="00CA56D2">
        <w:rPr>
          <w:rFonts w:eastAsia="Calibri"/>
          <w:i/>
          <w:sz w:val="28"/>
          <w:szCs w:val="28"/>
          <w:lang w:eastAsia="en-US"/>
        </w:rPr>
        <w:t>Список рекомендуемой методической литературы</w:t>
      </w:r>
    </w:p>
    <w:p w14:paraId="5BEA0002" w14:textId="77777777" w:rsidR="001B7520" w:rsidRPr="00C75C9C" w:rsidRDefault="001B7520" w:rsidP="001B7520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 xml:space="preserve">- </w:t>
      </w:r>
      <w:r w:rsidR="00CA56D2">
        <w:rPr>
          <w:rFonts w:eastAsia="Calibri"/>
          <w:i/>
          <w:sz w:val="28"/>
          <w:szCs w:val="28"/>
          <w:lang w:eastAsia="en-US"/>
        </w:rPr>
        <w:t>Рекомендуемые Интернет-ресурсы</w:t>
      </w:r>
    </w:p>
    <w:p w14:paraId="3B0F39BF" w14:textId="77777777" w:rsidR="001B7520" w:rsidRPr="00C75C9C" w:rsidRDefault="001B7520" w:rsidP="001B7520">
      <w:pPr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  <w:lang w:eastAsia="en-US"/>
        </w:rPr>
      </w:pPr>
    </w:p>
    <w:p w14:paraId="5227393D" w14:textId="77777777" w:rsidR="001B7520" w:rsidRDefault="001B7520" w:rsidP="001B7520">
      <w:pPr>
        <w:jc w:val="center"/>
        <w:rPr>
          <w:sz w:val="28"/>
          <w:szCs w:val="28"/>
        </w:rPr>
      </w:pPr>
    </w:p>
    <w:p w14:paraId="45CBC5BB" w14:textId="77777777" w:rsidR="008333A5" w:rsidRDefault="008333A5" w:rsidP="003A5E10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</w:p>
    <w:p w14:paraId="356D7857" w14:textId="77777777" w:rsidR="008333A5" w:rsidRDefault="008333A5" w:rsidP="003A5E10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</w:p>
    <w:p w14:paraId="43AE808A" w14:textId="77777777" w:rsidR="008333A5" w:rsidRDefault="008333A5" w:rsidP="003A5E10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</w:p>
    <w:p w14:paraId="18860D4B" w14:textId="77777777" w:rsidR="00CA56D2" w:rsidRDefault="00CA56D2" w:rsidP="003A5E10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</w:p>
    <w:p w14:paraId="69B8C3F2" w14:textId="77777777" w:rsidR="001B7520" w:rsidRPr="000504D9" w:rsidRDefault="001B7520" w:rsidP="000504D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5C9C">
        <w:rPr>
          <w:rFonts w:eastAsia="Calibri"/>
          <w:b/>
          <w:sz w:val="28"/>
          <w:szCs w:val="28"/>
          <w:lang w:eastAsia="en-US"/>
        </w:rPr>
        <w:lastRenderedPageBreak/>
        <w:t>I.</w:t>
      </w:r>
      <w:r w:rsidRPr="00C75C9C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344589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14:paraId="7042029D" w14:textId="77777777" w:rsidR="001B7520" w:rsidRPr="00081EF5" w:rsidRDefault="001B7520" w:rsidP="00CA56D2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81EF5">
        <w:rPr>
          <w:rFonts w:eastAsia="Calibri"/>
          <w:b/>
          <w:i/>
          <w:sz w:val="28"/>
          <w:szCs w:val="28"/>
          <w:lang w:eastAsia="en-US"/>
        </w:rPr>
        <w:t>Характеристика учебного предмета, его место и роль в образовательном процессе</w:t>
      </w:r>
    </w:p>
    <w:p w14:paraId="2F6B29DC" w14:textId="77777777" w:rsidR="00CA56D2" w:rsidRDefault="00CA56D2" w:rsidP="00CF0189">
      <w:pPr>
        <w:spacing w:line="360" w:lineRule="auto"/>
        <w:ind w:firstLine="708"/>
        <w:jc w:val="both"/>
        <w:rPr>
          <w:sz w:val="28"/>
          <w:szCs w:val="28"/>
        </w:rPr>
      </w:pPr>
      <w:r w:rsidRPr="00BF7920">
        <w:rPr>
          <w:sz w:val="28"/>
          <w:szCs w:val="28"/>
        </w:rPr>
        <w:t xml:space="preserve">Программа учебного предмета </w:t>
      </w:r>
      <w:r>
        <w:rPr>
          <w:sz w:val="28"/>
          <w:szCs w:val="28"/>
        </w:rPr>
        <w:t>«</w:t>
      </w:r>
      <w:r w:rsidR="0006454E">
        <w:rPr>
          <w:sz w:val="28"/>
          <w:szCs w:val="28"/>
        </w:rPr>
        <w:t>Театральные игры</w:t>
      </w:r>
      <w:r>
        <w:rPr>
          <w:sz w:val="28"/>
          <w:szCs w:val="28"/>
        </w:rPr>
        <w:t>»</w:t>
      </w:r>
      <w:r w:rsidRPr="00BF7920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CF0189">
        <w:rPr>
          <w:sz w:val="28"/>
          <w:szCs w:val="28"/>
        </w:rPr>
        <w:t>направленных письмом</w:t>
      </w:r>
      <w:r w:rsidR="00CF0189" w:rsidRPr="00075DDC">
        <w:rPr>
          <w:sz w:val="28"/>
          <w:szCs w:val="28"/>
        </w:rPr>
        <w:t xml:space="preserve"> Министерства культуры Российской Федерации</w:t>
      </w:r>
      <w:r w:rsidR="00CF0189">
        <w:rPr>
          <w:sz w:val="28"/>
          <w:szCs w:val="28"/>
        </w:rPr>
        <w:t xml:space="preserve"> от 21.11.2013 №191-01-39/06-ГИ.</w:t>
      </w:r>
    </w:p>
    <w:p w14:paraId="3D31BB42" w14:textId="77777777" w:rsidR="00BE769A" w:rsidRDefault="0006454E" w:rsidP="00064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</w:t>
      </w:r>
      <w:r w:rsidR="00CA56D2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="00487DDD" w:rsidRPr="000504D9">
        <w:rPr>
          <w:sz w:val="28"/>
          <w:szCs w:val="28"/>
        </w:rPr>
        <w:t xml:space="preserve"> «</w:t>
      </w:r>
      <w:r w:rsidR="00B039CD" w:rsidRPr="000504D9">
        <w:rPr>
          <w:sz w:val="28"/>
          <w:szCs w:val="28"/>
        </w:rPr>
        <w:t>Театральные игры</w:t>
      </w:r>
      <w:r w:rsidR="00487DDD" w:rsidRPr="000504D9">
        <w:rPr>
          <w:sz w:val="28"/>
          <w:szCs w:val="28"/>
        </w:rPr>
        <w:t xml:space="preserve">» </w:t>
      </w:r>
      <w:r w:rsidR="00CA56D2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="00BE769A">
        <w:rPr>
          <w:sz w:val="28"/>
          <w:szCs w:val="28"/>
        </w:rPr>
        <w:t>:</w:t>
      </w:r>
      <w:r w:rsidR="00CA56D2">
        <w:rPr>
          <w:sz w:val="28"/>
          <w:szCs w:val="28"/>
        </w:rPr>
        <w:t xml:space="preserve"> </w:t>
      </w:r>
    </w:p>
    <w:p w14:paraId="37E9A0C1" w14:textId="77777777" w:rsidR="00BE769A" w:rsidRDefault="00CA56D2" w:rsidP="00064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87DDD" w:rsidRPr="000504D9">
        <w:rPr>
          <w:sz w:val="28"/>
          <w:szCs w:val="28"/>
        </w:rPr>
        <w:t>формировани</w:t>
      </w:r>
      <w:r>
        <w:rPr>
          <w:sz w:val="28"/>
          <w:szCs w:val="28"/>
        </w:rPr>
        <w:t>е у уча</w:t>
      </w:r>
      <w:r w:rsidR="00487DDD" w:rsidRPr="000504D9">
        <w:rPr>
          <w:sz w:val="28"/>
          <w:szCs w:val="28"/>
        </w:rPr>
        <w:t xml:space="preserve">щихся эстетических взглядов, нравственных установок и потребности общения с духовными ценностями, произведениями искусства; </w:t>
      </w:r>
    </w:p>
    <w:p w14:paraId="18C8D46C" w14:textId="77777777" w:rsidR="00A1277C" w:rsidRPr="000504D9" w:rsidRDefault="00CA56D2" w:rsidP="0006454E">
      <w:pPr>
        <w:spacing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87DDD" w:rsidRPr="000504D9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="00487DDD" w:rsidRPr="000504D9">
        <w:rPr>
          <w:sz w:val="28"/>
          <w:szCs w:val="28"/>
        </w:rPr>
        <w:t xml:space="preserve"> активного зрителя, участн</w:t>
      </w:r>
      <w:r w:rsidR="0006454E">
        <w:rPr>
          <w:sz w:val="28"/>
          <w:szCs w:val="28"/>
        </w:rPr>
        <w:t xml:space="preserve">ика творческой самодеятельности, а также </w:t>
      </w:r>
      <w:r w:rsidR="00A1277C" w:rsidRPr="000504D9">
        <w:rPr>
          <w:rStyle w:val="FontStyle16"/>
          <w:sz w:val="28"/>
          <w:szCs w:val="28"/>
        </w:rPr>
        <w:t>н</w:t>
      </w:r>
      <w:r w:rsidR="0006454E">
        <w:rPr>
          <w:rStyle w:val="FontStyle16"/>
          <w:sz w:val="28"/>
          <w:szCs w:val="28"/>
        </w:rPr>
        <w:t>а приобретение детьми начальных</w:t>
      </w:r>
      <w:r w:rsidR="00A1277C" w:rsidRPr="000504D9">
        <w:rPr>
          <w:rStyle w:val="FontStyle16"/>
          <w:sz w:val="28"/>
          <w:szCs w:val="28"/>
        </w:rPr>
        <w:t xml:space="preserve"> художественно-творческих умений и навыков в театральном искусстве. </w:t>
      </w:r>
    </w:p>
    <w:p w14:paraId="6B89F193" w14:textId="77777777" w:rsidR="0006454E" w:rsidRDefault="00A60044" w:rsidP="0006454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 xml:space="preserve">Программа рассчитана на </w:t>
      </w:r>
      <w:r w:rsidR="0006454E">
        <w:rPr>
          <w:sz w:val="28"/>
          <w:szCs w:val="28"/>
        </w:rPr>
        <w:t>обучение детей</w:t>
      </w:r>
      <w:r w:rsidRPr="000504D9">
        <w:rPr>
          <w:sz w:val="28"/>
          <w:szCs w:val="28"/>
        </w:rPr>
        <w:t xml:space="preserve"> в возрасте от </w:t>
      </w:r>
      <w:r w:rsidR="00AE2A55" w:rsidRPr="000504D9">
        <w:rPr>
          <w:sz w:val="28"/>
          <w:szCs w:val="28"/>
        </w:rPr>
        <w:t>6</w:t>
      </w:r>
      <w:r w:rsidR="0006454E">
        <w:rPr>
          <w:sz w:val="28"/>
          <w:szCs w:val="28"/>
        </w:rPr>
        <w:t>-7</w:t>
      </w:r>
      <w:r w:rsidRPr="000504D9">
        <w:rPr>
          <w:sz w:val="28"/>
          <w:szCs w:val="28"/>
        </w:rPr>
        <w:t xml:space="preserve"> лет</w:t>
      </w:r>
      <w:r w:rsidR="0006454E">
        <w:rPr>
          <w:sz w:val="28"/>
          <w:szCs w:val="28"/>
        </w:rPr>
        <w:t>.</w:t>
      </w:r>
      <w:r w:rsidR="00E22AE4" w:rsidRPr="000504D9">
        <w:rPr>
          <w:color w:val="4A442A"/>
          <w:sz w:val="28"/>
          <w:szCs w:val="28"/>
        </w:rPr>
        <w:t xml:space="preserve">       </w:t>
      </w:r>
      <w:r w:rsidR="00376DAF" w:rsidRPr="000504D9">
        <w:rPr>
          <w:color w:val="4A442A"/>
          <w:sz w:val="28"/>
          <w:szCs w:val="28"/>
        </w:rPr>
        <w:t xml:space="preserve">   </w:t>
      </w:r>
      <w:r w:rsidR="00E22AE4" w:rsidRPr="000504D9">
        <w:rPr>
          <w:color w:val="4A442A"/>
          <w:sz w:val="28"/>
          <w:szCs w:val="28"/>
        </w:rPr>
        <w:t xml:space="preserve">     </w:t>
      </w:r>
      <w:r w:rsidR="00BD0F0F" w:rsidRPr="000504D9">
        <w:rPr>
          <w:sz w:val="28"/>
          <w:szCs w:val="28"/>
        </w:rPr>
        <w:t xml:space="preserve">            </w:t>
      </w:r>
    </w:p>
    <w:p w14:paraId="2605730A" w14:textId="77777777" w:rsidR="00BD0F0F" w:rsidRPr="000504D9" w:rsidRDefault="00081EF5" w:rsidP="00064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учебному предмету «</w:t>
      </w:r>
      <w:r w:rsidR="00BD0F0F" w:rsidRPr="000504D9">
        <w:rPr>
          <w:sz w:val="28"/>
          <w:szCs w:val="28"/>
        </w:rPr>
        <w:t>Театральные игры</w:t>
      </w:r>
      <w:r>
        <w:rPr>
          <w:sz w:val="28"/>
          <w:szCs w:val="28"/>
        </w:rPr>
        <w:t>»</w:t>
      </w:r>
      <w:r w:rsidR="00BD0F0F" w:rsidRPr="00050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составлена с учетом возрастных особенностей детей и возможностей игровых методов обучения, а именно: </w:t>
      </w:r>
    </w:p>
    <w:p w14:paraId="3A1B09FE" w14:textId="77777777" w:rsidR="00081EF5" w:rsidRDefault="00BD0F0F" w:rsidP="00081EF5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 xml:space="preserve">- </w:t>
      </w:r>
      <w:r w:rsidR="00081EF5">
        <w:rPr>
          <w:sz w:val="28"/>
          <w:szCs w:val="28"/>
        </w:rPr>
        <w:t>игры являются одним из способов постижения мира</w:t>
      </w:r>
      <w:r w:rsidR="00BE769A">
        <w:rPr>
          <w:sz w:val="28"/>
          <w:szCs w:val="28"/>
        </w:rPr>
        <w:t xml:space="preserve">, а также </w:t>
      </w:r>
      <w:r w:rsidR="00BE769A" w:rsidRPr="000504D9">
        <w:rPr>
          <w:sz w:val="28"/>
          <w:szCs w:val="28"/>
        </w:rPr>
        <w:t xml:space="preserve">адаптации ребенка в </w:t>
      </w:r>
      <w:r w:rsidR="00BE769A">
        <w:rPr>
          <w:sz w:val="28"/>
          <w:szCs w:val="28"/>
        </w:rPr>
        <w:t>социальной</w:t>
      </w:r>
      <w:r w:rsidR="00BE769A" w:rsidRPr="000504D9">
        <w:rPr>
          <w:sz w:val="28"/>
          <w:szCs w:val="28"/>
        </w:rPr>
        <w:t xml:space="preserve"> среде</w:t>
      </w:r>
      <w:r w:rsidR="00081EF5">
        <w:rPr>
          <w:sz w:val="28"/>
          <w:szCs w:val="28"/>
        </w:rPr>
        <w:t>;</w:t>
      </w:r>
      <w:r w:rsidRPr="000504D9">
        <w:rPr>
          <w:sz w:val="28"/>
          <w:szCs w:val="28"/>
        </w:rPr>
        <w:t xml:space="preserve"> </w:t>
      </w:r>
    </w:p>
    <w:p w14:paraId="3A5B3A6D" w14:textId="77777777" w:rsidR="00BD0F0F" w:rsidRPr="000504D9" w:rsidRDefault="00BE769A" w:rsidP="00081E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игровая</w:t>
      </w:r>
      <w:r w:rsidR="00BD0F0F" w:rsidRPr="000504D9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 обучения</w:t>
      </w:r>
      <w:r w:rsidR="0006454E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 развитию</w:t>
      </w:r>
      <w:r w:rsidR="00BD0F0F" w:rsidRPr="000504D9">
        <w:rPr>
          <w:sz w:val="28"/>
          <w:szCs w:val="28"/>
        </w:rPr>
        <w:t xml:space="preserve"> </w:t>
      </w:r>
      <w:r>
        <w:rPr>
          <w:sz w:val="28"/>
          <w:szCs w:val="28"/>
        </w:rPr>
        <w:t>у детей воображения</w:t>
      </w:r>
      <w:r w:rsidR="00BD0F0F" w:rsidRPr="000504D9">
        <w:rPr>
          <w:sz w:val="28"/>
          <w:szCs w:val="28"/>
        </w:rPr>
        <w:t xml:space="preserve">, </w:t>
      </w:r>
      <w:r>
        <w:rPr>
          <w:sz w:val="28"/>
          <w:szCs w:val="28"/>
        </w:rPr>
        <w:t>внимания, памяти</w:t>
      </w:r>
      <w:r w:rsidR="00BD0F0F" w:rsidRPr="000504D9">
        <w:rPr>
          <w:sz w:val="28"/>
          <w:szCs w:val="28"/>
        </w:rPr>
        <w:t>;</w:t>
      </w:r>
    </w:p>
    <w:p w14:paraId="58DD49AD" w14:textId="77777777" w:rsidR="00BD0F0F" w:rsidRPr="000504D9" w:rsidRDefault="00BD0F0F" w:rsidP="00081EF5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 xml:space="preserve">- театральные беседы и игры способны реализовать потребности </w:t>
      </w:r>
      <w:r w:rsidR="00BE769A">
        <w:rPr>
          <w:sz w:val="28"/>
          <w:szCs w:val="28"/>
        </w:rPr>
        <w:t xml:space="preserve">детей в </w:t>
      </w:r>
      <w:r w:rsidRPr="000504D9">
        <w:rPr>
          <w:sz w:val="28"/>
          <w:szCs w:val="28"/>
        </w:rPr>
        <w:t xml:space="preserve"> самовыражении, а также раскрыть их творческий потенциал; они </w:t>
      </w:r>
      <w:r w:rsidR="00BE769A">
        <w:rPr>
          <w:sz w:val="28"/>
          <w:szCs w:val="28"/>
        </w:rPr>
        <w:t>способствуют развитию у детей познавательных интересов</w:t>
      </w:r>
      <w:r w:rsidRPr="000504D9">
        <w:rPr>
          <w:sz w:val="28"/>
          <w:szCs w:val="28"/>
        </w:rPr>
        <w:t>;</w:t>
      </w:r>
    </w:p>
    <w:p w14:paraId="3C606922" w14:textId="77777777" w:rsidR="00BD0F0F" w:rsidRPr="000504D9" w:rsidRDefault="00BD0F0F" w:rsidP="00081EF5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- театральные игры обладают огромным потенциалом по раскрепощению, творческому преобразованию и раскрытию личности.</w:t>
      </w:r>
    </w:p>
    <w:p w14:paraId="59AE1DC8" w14:textId="77777777" w:rsidR="00BE769A" w:rsidRDefault="0037263F" w:rsidP="00BE769A">
      <w:pPr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0504D9">
        <w:rPr>
          <w:color w:val="000000"/>
          <w:spacing w:val="4"/>
          <w:sz w:val="28"/>
          <w:szCs w:val="28"/>
        </w:rPr>
        <w:t xml:space="preserve">В игре </w:t>
      </w:r>
      <w:r w:rsidR="00BE769A">
        <w:rPr>
          <w:color w:val="000000"/>
          <w:spacing w:val="4"/>
          <w:sz w:val="28"/>
          <w:szCs w:val="28"/>
        </w:rPr>
        <w:t xml:space="preserve">ребенок испытывает </w:t>
      </w:r>
      <w:r w:rsidRPr="000504D9">
        <w:rPr>
          <w:color w:val="000000"/>
          <w:spacing w:val="4"/>
          <w:sz w:val="28"/>
          <w:szCs w:val="28"/>
        </w:rPr>
        <w:t xml:space="preserve">радость общения, </w:t>
      </w:r>
      <w:r w:rsidR="00BE769A">
        <w:rPr>
          <w:color w:val="000000"/>
          <w:spacing w:val="4"/>
          <w:sz w:val="28"/>
          <w:szCs w:val="28"/>
        </w:rPr>
        <w:t>открывает в себе</w:t>
      </w:r>
      <w:r w:rsidRPr="000504D9">
        <w:rPr>
          <w:color w:val="000000"/>
          <w:spacing w:val="4"/>
          <w:sz w:val="28"/>
          <w:szCs w:val="28"/>
        </w:rPr>
        <w:t xml:space="preserve"> </w:t>
      </w:r>
      <w:r w:rsidR="00BE769A">
        <w:rPr>
          <w:color w:val="000000"/>
          <w:spacing w:val="4"/>
          <w:sz w:val="28"/>
          <w:szCs w:val="28"/>
        </w:rPr>
        <w:t>новые возможности</w:t>
      </w:r>
      <w:r w:rsidRPr="000504D9">
        <w:rPr>
          <w:color w:val="000000"/>
          <w:spacing w:val="4"/>
          <w:sz w:val="28"/>
          <w:szCs w:val="28"/>
        </w:rPr>
        <w:t xml:space="preserve">. </w:t>
      </w:r>
    </w:p>
    <w:p w14:paraId="07B97919" w14:textId="77777777" w:rsidR="001B7520" w:rsidRPr="0006454E" w:rsidRDefault="001B7520" w:rsidP="0006454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06454E">
        <w:rPr>
          <w:rFonts w:eastAsia="Calibri"/>
          <w:b/>
          <w:i/>
          <w:sz w:val="28"/>
          <w:szCs w:val="28"/>
          <w:lang w:eastAsia="en-US"/>
        </w:rPr>
        <w:lastRenderedPageBreak/>
        <w:t>Срок реализации учебного предмета</w:t>
      </w:r>
    </w:p>
    <w:p w14:paraId="716755B9" w14:textId="77777777" w:rsidR="003A2CFE" w:rsidRPr="000504D9" w:rsidRDefault="0012190E" w:rsidP="00081EF5">
      <w:pPr>
        <w:tabs>
          <w:tab w:val="left" w:pos="664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04D9">
        <w:rPr>
          <w:sz w:val="28"/>
          <w:szCs w:val="28"/>
        </w:rPr>
        <w:t>Срок освоения программы «</w:t>
      </w:r>
      <w:r w:rsidR="00F8565D" w:rsidRPr="000504D9">
        <w:rPr>
          <w:sz w:val="28"/>
          <w:szCs w:val="28"/>
        </w:rPr>
        <w:t>Театральные игры</w:t>
      </w:r>
      <w:r w:rsidRPr="000504D9">
        <w:rPr>
          <w:sz w:val="28"/>
          <w:szCs w:val="28"/>
        </w:rPr>
        <w:t xml:space="preserve">» составляет 3 года. </w:t>
      </w:r>
      <w:r w:rsidR="0006454E">
        <w:rPr>
          <w:sz w:val="28"/>
          <w:szCs w:val="28"/>
        </w:rPr>
        <w:t xml:space="preserve">Продолжительность </w:t>
      </w:r>
      <w:r w:rsidR="005F51CC">
        <w:rPr>
          <w:sz w:val="28"/>
          <w:szCs w:val="28"/>
        </w:rPr>
        <w:t>учебных занятий -</w:t>
      </w:r>
      <w:r w:rsidR="0006454E">
        <w:rPr>
          <w:sz w:val="28"/>
          <w:szCs w:val="28"/>
        </w:rPr>
        <w:t xml:space="preserve"> 34 недели.</w:t>
      </w:r>
    </w:p>
    <w:p w14:paraId="24508967" w14:textId="77777777" w:rsidR="001B7520" w:rsidRPr="00081EF5" w:rsidRDefault="001B7520" w:rsidP="00081EF5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081EF5">
        <w:rPr>
          <w:rFonts w:eastAsia="Calibri"/>
          <w:b/>
          <w:i/>
          <w:sz w:val="28"/>
          <w:szCs w:val="28"/>
          <w:lang w:eastAsia="en-US"/>
        </w:rPr>
        <w:t>Объем учебного времени, предусмотренный</w:t>
      </w:r>
      <w:r w:rsidR="00081EF5">
        <w:rPr>
          <w:rFonts w:eastAsia="Calibri"/>
          <w:b/>
          <w:i/>
          <w:sz w:val="28"/>
          <w:szCs w:val="28"/>
          <w:lang w:eastAsia="en-US"/>
        </w:rPr>
        <w:t xml:space="preserve"> учебным планом образовательной</w:t>
      </w:r>
      <w:r w:rsidRPr="00081EF5">
        <w:rPr>
          <w:rFonts w:eastAsia="Calibri"/>
          <w:b/>
          <w:i/>
          <w:sz w:val="28"/>
          <w:szCs w:val="28"/>
          <w:lang w:eastAsia="en-US"/>
        </w:rPr>
        <w:t xml:space="preserve">   </w:t>
      </w:r>
      <w:r w:rsidR="00081EF5">
        <w:rPr>
          <w:rFonts w:eastAsia="Calibri"/>
          <w:b/>
          <w:i/>
          <w:sz w:val="28"/>
          <w:szCs w:val="28"/>
          <w:lang w:eastAsia="en-US"/>
        </w:rPr>
        <w:t>организации</w:t>
      </w:r>
      <w:r w:rsidRPr="00081EF5">
        <w:rPr>
          <w:rFonts w:eastAsia="Calibri"/>
          <w:b/>
          <w:i/>
          <w:sz w:val="28"/>
          <w:szCs w:val="28"/>
          <w:lang w:eastAsia="en-US"/>
        </w:rPr>
        <w:t xml:space="preserve"> на реализацию учебного предмета</w:t>
      </w:r>
    </w:p>
    <w:p w14:paraId="40B3FD2C" w14:textId="77777777" w:rsidR="00376DAF" w:rsidRPr="000504D9" w:rsidRDefault="0012190E" w:rsidP="000504D9">
      <w:pPr>
        <w:spacing w:line="360" w:lineRule="auto"/>
        <w:jc w:val="both"/>
        <w:rPr>
          <w:sz w:val="28"/>
          <w:szCs w:val="28"/>
        </w:rPr>
      </w:pPr>
      <w:r w:rsidRPr="000504D9">
        <w:rPr>
          <w:sz w:val="28"/>
          <w:szCs w:val="28"/>
        </w:rPr>
        <w:t xml:space="preserve">     Объем учебного времени, составляет </w:t>
      </w:r>
      <w:r w:rsidR="00376DAF" w:rsidRPr="000504D9">
        <w:rPr>
          <w:sz w:val="28"/>
          <w:szCs w:val="28"/>
        </w:rPr>
        <w:t xml:space="preserve">204 </w:t>
      </w:r>
      <w:r w:rsidRPr="000504D9">
        <w:rPr>
          <w:sz w:val="28"/>
          <w:szCs w:val="28"/>
        </w:rPr>
        <w:t>час</w:t>
      </w:r>
      <w:r w:rsidR="00376DAF" w:rsidRPr="000504D9">
        <w:rPr>
          <w:sz w:val="28"/>
          <w:szCs w:val="28"/>
        </w:rPr>
        <w:t xml:space="preserve">а </w:t>
      </w:r>
      <w:r w:rsidRPr="000504D9">
        <w:rPr>
          <w:sz w:val="28"/>
          <w:szCs w:val="28"/>
        </w:rPr>
        <w:t xml:space="preserve"> аудиторн</w:t>
      </w:r>
      <w:r w:rsidR="00376DAF" w:rsidRPr="000504D9">
        <w:rPr>
          <w:sz w:val="28"/>
          <w:szCs w:val="28"/>
        </w:rPr>
        <w:t>ой</w:t>
      </w:r>
      <w:r w:rsidRPr="000504D9">
        <w:rPr>
          <w:sz w:val="28"/>
          <w:szCs w:val="28"/>
        </w:rPr>
        <w:t xml:space="preserve"> нагрузк</w:t>
      </w:r>
      <w:r w:rsidR="00376DAF" w:rsidRPr="000504D9">
        <w:rPr>
          <w:sz w:val="28"/>
          <w:szCs w:val="28"/>
        </w:rPr>
        <w:t>и</w:t>
      </w:r>
      <w:r w:rsidR="00256668" w:rsidRPr="000504D9">
        <w:rPr>
          <w:sz w:val="28"/>
          <w:szCs w:val="28"/>
        </w:rPr>
        <w:t>, 102 часа внеаудиторной (самостоятельной), максимальная нагрузка составляет 306 часов.</w:t>
      </w:r>
    </w:p>
    <w:p w14:paraId="54046922" w14:textId="77777777" w:rsidR="001B7520" w:rsidRPr="006224F8" w:rsidRDefault="001B7520" w:rsidP="006224F8">
      <w:pPr>
        <w:spacing w:line="360" w:lineRule="auto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  <w:r w:rsidRPr="006224F8">
        <w:rPr>
          <w:rFonts w:eastAsia="Calibri"/>
          <w:b/>
          <w:i/>
          <w:sz w:val="28"/>
          <w:szCs w:val="28"/>
          <w:lang w:eastAsia="en-US"/>
        </w:rPr>
        <w:t>Сведения о затратах учебного времени</w:t>
      </w:r>
    </w:p>
    <w:tbl>
      <w:tblPr>
        <w:tblW w:w="923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620"/>
        <w:gridCol w:w="1800"/>
        <w:gridCol w:w="1440"/>
        <w:gridCol w:w="1670"/>
      </w:tblGrid>
      <w:tr w:rsidR="00496E7F" w:rsidRPr="00472EED" w14:paraId="0EC6D4B6" w14:textId="77777777" w:rsidTr="002F19A5">
        <w:trPr>
          <w:trHeight w:hRule="exact" w:val="59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42299F" w14:textId="77777777" w:rsidR="00496E7F" w:rsidRPr="0095639C" w:rsidRDefault="00496E7F" w:rsidP="000504D9">
            <w:pPr>
              <w:shd w:val="clear" w:color="auto" w:fill="FFFFFF"/>
              <w:ind w:right="38"/>
              <w:jc w:val="center"/>
              <w:rPr>
                <w:color w:val="000000"/>
                <w:spacing w:val="-1"/>
              </w:rPr>
            </w:pPr>
            <w:r w:rsidRPr="0095639C">
              <w:rPr>
                <w:color w:val="000000"/>
                <w:spacing w:val="-1"/>
              </w:rPr>
              <w:t>Год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43A4A9" w14:textId="77777777" w:rsidR="00496E7F" w:rsidRPr="0095639C" w:rsidRDefault="00496E7F" w:rsidP="000504D9">
            <w:pPr>
              <w:shd w:val="clear" w:color="auto" w:fill="FFFFFF"/>
              <w:jc w:val="center"/>
              <w:rPr>
                <w:color w:val="000000"/>
              </w:rPr>
            </w:pPr>
            <w:r w:rsidRPr="0095639C">
              <w:rPr>
                <w:color w:val="000000"/>
              </w:rPr>
              <w:t>1-й год</w:t>
            </w:r>
          </w:p>
          <w:p w14:paraId="1710B074" w14:textId="77777777" w:rsidR="00496E7F" w:rsidRPr="0095639C" w:rsidRDefault="00496E7F" w:rsidP="000504D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4E096F" w14:textId="77777777" w:rsidR="00496E7F" w:rsidRPr="0095639C" w:rsidRDefault="00496E7F" w:rsidP="000504D9">
            <w:pPr>
              <w:shd w:val="clear" w:color="auto" w:fill="FFFFFF"/>
              <w:jc w:val="center"/>
              <w:rPr>
                <w:color w:val="000000"/>
              </w:rPr>
            </w:pPr>
            <w:r w:rsidRPr="0095639C">
              <w:rPr>
                <w:color w:val="000000"/>
              </w:rPr>
              <w:t>2-й год</w:t>
            </w:r>
          </w:p>
          <w:p w14:paraId="2ACCE97A" w14:textId="77777777" w:rsidR="00496E7F" w:rsidRPr="0095639C" w:rsidRDefault="00496E7F" w:rsidP="000504D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25B46E" w14:textId="77777777" w:rsidR="00496E7F" w:rsidRPr="0095639C" w:rsidRDefault="00496E7F" w:rsidP="000504D9">
            <w:pPr>
              <w:shd w:val="clear" w:color="auto" w:fill="FFFFFF"/>
              <w:jc w:val="center"/>
              <w:rPr>
                <w:color w:val="000000"/>
              </w:rPr>
            </w:pPr>
            <w:r w:rsidRPr="0095639C">
              <w:rPr>
                <w:color w:val="000000"/>
              </w:rPr>
              <w:t>3-й год</w:t>
            </w:r>
          </w:p>
          <w:p w14:paraId="4B87A1E6" w14:textId="77777777" w:rsidR="00496E7F" w:rsidRPr="0095639C" w:rsidRDefault="00496E7F" w:rsidP="000504D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5AC867" w14:textId="77777777" w:rsidR="00496E7F" w:rsidRPr="0095639C" w:rsidRDefault="00496E7F" w:rsidP="000504D9">
            <w:pPr>
              <w:shd w:val="clear" w:color="auto" w:fill="FFFFFF"/>
              <w:jc w:val="center"/>
              <w:rPr>
                <w:color w:val="000000"/>
              </w:rPr>
            </w:pPr>
            <w:r w:rsidRPr="0095639C">
              <w:rPr>
                <w:color w:val="000000"/>
              </w:rPr>
              <w:t>Итого часов</w:t>
            </w:r>
          </w:p>
        </w:tc>
      </w:tr>
      <w:tr w:rsidR="00496E7F" w:rsidRPr="00472EED" w14:paraId="701E43C0" w14:textId="77777777" w:rsidTr="002F19A5">
        <w:trPr>
          <w:trHeight w:hRule="exact" w:val="422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DB13EB" w14:textId="77777777" w:rsidR="00496E7F" w:rsidRPr="0095639C" w:rsidRDefault="00496E7F" w:rsidP="000504D9">
            <w:pPr>
              <w:shd w:val="clear" w:color="auto" w:fill="FFFFFF"/>
              <w:ind w:right="38"/>
              <w:jc w:val="center"/>
              <w:rPr>
                <w:color w:val="000000"/>
                <w:spacing w:val="-1"/>
              </w:rPr>
            </w:pPr>
            <w:r w:rsidRPr="0095639C">
              <w:rPr>
                <w:color w:val="000000"/>
                <w:spacing w:val="-1"/>
              </w:rPr>
              <w:t>Форма занятий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981B59" w14:textId="77777777" w:rsidR="00496E7F" w:rsidRPr="0095639C" w:rsidRDefault="00496E7F" w:rsidP="000504D9">
            <w:pPr>
              <w:shd w:val="clear" w:color="auto" w:fill="FFFFFF"/>
              <w:rPr>
                <w:color w:val="000000"/>
              </w:rPr>
            </w:pPr>
          </w:p>
          <w:p w14:paraId="155E24A3" w14:textId="77777777" w:rsidR="00496E7F" w:rsidRPr="0095639C" w:rsidRDefault="00496E7F" w:rsidP="000504D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B04C11" w14:textId="77777777" w:rsidR="00496E7F" w:rsidRPr="0095639C" w:rsidRDefault="00496E7F" w:rsidP="000504D9">
            <w:pPr>
              <w:shd w:val="clear" w:color="auto" w:fill="FFFFFF"/>
              <w:rPr>
                <w:color w:val="000000"/>
              </w:rPr>
            </w:pPr>
          </w:p>
          <w:p w14:paraId="216313A0" w14:textId="77777777" w:rsidR="00496E7F" w:rsidRPr="0095639C" w:rsidRDefault="00496E7F" w:rsidP="000504D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F4A6BB" w14:textId="77777777" w:rsidR="00496E7F" w:rsidRPr="0095639C" w:rsidRDefault="00496E7F" w:rsidP="000504D9">
            <w:pPr>
              <w:shd w:val="clear" w:color="auto" w:fill="FFFFFF"/>
              <w:rPr>
                <w:color w:val="000000"/>
              </w:rPr>
            </w:pPr>
          </w:p>
          <w:p w14:paraId="74AD4A51" w14:textId="77777777" w:rsidR="00496E7F" w:rsidRPr="0095639C" w:rsidRDefault="00496E7F" w:rsidP="000504D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090554" w14:textId="77777777" w:rsidR="00496E7F" w:rsidRPr="0095639C" w:rsidRDefault="00496E7F" w:rsidP="000504D9">
            <w:pPr>
              <w:shd w:val="clear" w:color="auto" w:fill="FFFFFF"/>
              <w:rPr>
                <w:color w:val="000000"/>
              </w:rPr>
            </w:pPr>
          </w:p>
        </w:tc>
      </w:tr>
      <w:tr w:rsidR="00496E7F" w:rsidRPr="00472EED" w14:paraId="1C020DD1" w14:textId="77777777" w:rsidTr="002F19A5">
        <w:trPr>
          <w:trHeight w:hRule="exact" w:val="41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1A0D97" w14:textId="77777777" w:rsidR="00496E7F" w:rsidRPr="0095639C" w:rsidRDefault="0095639C" w:rsidP="000504D9">
            <w:pPr>
              <w:shd w:val="clear" w:color="auto" w:fill="FFFFFF"/>
              <w:ind w:right="3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Аудиторная </w:t>
            </w:r>
            <w:r w:rsidR="00496E7F" w:rsidRPr="0095639C">
              <w:rPr>
                <w:color w:val="000000"/>
                <w:spacing w:val="-1"/>
              </w:rPr>
              <w:t>(в часах)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8848FA" w14:textId="77777777" w:rsidR="00496E7F" w:rsidRPr="0095639C" w:rsidRDefault="0095639C" w:rsidP="000504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64609C" w14:textId="77777777" w:rsidR="00496E7F" w:rsidRPr="0095639C" w:rsidRDefault="0095639C" w:rsidP="000504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DB0694" w14:textId="77777777" w:rsidR="00496E7F" w:rsidRPr="0095639C" w:rsidRDefault="0095639C" w:rsidP="000504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9847A9" w14:textId="77777777" w:rsidR="00496E7F" w:rsidRPr="0095639C" w:rsidRDefault="0095639C" w:rsidP="000504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496E7F" w:rsidRPr="00472EED" w14:paraId="089F7580" w14:textId="77777777" w:rsidTr="002F19A5">
        <w:trPr>
          <w:trHeight w:hRule="exact" w:val="86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D8C24D" w14:textId="77777777" w:rsidR="00496E7F" w:rsidRPr="0095639C" w:rsidRDefault="00496E7F" w:rsidP="000504D9">
            <w:pPr>
              <w:shd w:val="clear" w:color="auto" w:fill="FFFFFF"/>
              <w:ind w:right="38"/>
              <w:jc w:val="center"/>
              <w:rPr>
                <w:color w:val="000000"/>
                <w:spacing w:val="-1"/>
              </w:rPr>
            </w:pPr>
            <w:r w:rsidRPr="0095639C">
              <w:rPr>
                <w:color w:val="000000"/>
                <w:spacing w:val="-1"/>
              </w:rPr>
              <w:t>Внеаудиторная</w:t>
            </w:r>
            <w:r w:rsidR="0095639C">
              <w:rPr>
                <w:color w:val="000000"/>
                <w:spacing w:val="-1"/>
              </w:rPr>
              <w:t xml:space="preserve"> </w:t>
            </w:r>
            <w:r w:rsidRPr="0095639C">
              <w:rPr>
                <w:color w:val="000000"/>
                <w:spacing w:val="-1"/>
              </w:rPr>
              <w:t>(самостоятельная, в часах)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A2C05E" w14:textId="77777777" w:rsidR="00496E7F" w:rsidRPr="0095639C" w:rsidRDefault="0095639C" w:rsidP="000504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BA990E" w14:textId="77777777" w:rsidR="00496E7F" w:rsidRPr="0095639C" w:rsidRDefault="0095639C" w:rsidP="000504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8EB629" w14:textId="77777777" w:rsidR="00496E7F" w:rsidRPr="0095639C" w:rsidRDefault="0095639C" w:rsidP="000504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EEF0FA" w14:textId="77777777" w:rsidR="00496E7F" w:rsidRPr="0095639C" w:rsidRDefault="00FC6B14" w:rsidP="000504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95639C" w:rsidRPr="00472EED" w14:paraId="6AEF7BA0" w14:textId="77777777" w:rsidTr="002F19A5">
        <w:trPr>
          <w:trHeight w:hRule="exact" w:val="581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6B5855" w14:textId="77777777" w:rsidR="0095639C" w:rsidRPr="0095639C" w:rsidRDefault="0095639C" w:rsidP="000504D9">
            <w:pPr>
              <w:shd w:val="clear" w:color="auto" w:fill="FFFFFF"/>
              <w:ind w:right="38"/>
              <w:jc w:val="center"/>
              <w:rPr>
                <w:color w:val="000000"/>
                <w:spacing w:val="-1"/>
              </w:rPr>
            </w:pPr>
            <w:r w:rsidRPr="0095639C">
              <w:rPr>
                <w:color w:val="000000"/>
                <w:spacing w:val="-1"/>
              </w:rPr>
              <w:t>Максимальная учебная нагрузка.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28B4DA" w14:textId="77777777" w:rsidR="0095639C" w:rsidRPr="0095639C" w:rsidRDefault="0095639C" w:rsidP="000504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AF18B1" w14:textId="77777777" w:rsidR="0095639C" w:rsidRPr="0095639C" w:rsidRDefault="0095639C" w:rsidP="000504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52FDC4" w14:textId="77777777" w:rsidR="0095639C" w:rsidRPr="0095639C" w:rsidRDefault="0095639C" w:rsidP="000504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DE1C46" w14:textId="77777777" w:rsidR="0095639C" w:rsidRPr="0095639C" w:rsidRDefault="0095639C" w:rsidP="000504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</w:tbl>
    <w:p w14:paraId="00668CEF" w14:textId="77777777" w:rsidR="005E4EDB" w:rsidRPr="00B965E0" w:rsidRDefault="005E4EDB" w:rsidP="000504D9">
      <w:pPr>
        <w:suppressAutoHyphens/>
        <w:autoSpaceDN w:val="0"/>
        <w:spacing w:line="360" w:lineRule="auto"/>
        <w:jc w:val="both"/>
        <w:rPr>
          <w:rFonts w:eastAsia="Lucida Sans Unicode"/>
          <w:kern w:val="3"/>
          <w:lang w:eastAsia="zh-CN" w:bidi="hi-IN"/>
        </w:rPr>
      </w:pPr>
    </w:p>
    <w:p w14:paraId="79395E33" w14:textId="77777777" w:rsidR="0012190E" w:rsidRPr="000504D9" w:rsidRDefault="0012190E" w:rsidP="0006454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04D9">
        <w:rPr>
          <w:rFonts w:eastAsia="Calibri"/>
          <w:sz w:val="28"/>
          <w:szCs w:val="28"/>
          <w:lang w:eastAsia="en-US"/>
        </w:rPr>
        <w:t>Рекомендуемая недельная нагрузка в часах:</w:t>
      </w:r>
    </w:p>
    <w:p w14:paraId="28DFBF45" w14:textId="77777777" w:rsidR="0012190E" w:rsidRPr="000504D9" w:rsidRDefault="00081EF5" w:rsidP="0006454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12190E" w:rsidRPr="000504D9">
        <w:rPr>
          <w:rFonts w:eastAsia="Calibri"/>
          <w:sz w:val="28"/>
          <w:szCs w:val="28"/>
          <w:lang w:eastAsia="en-US"/>
        </w:rPr>
        <w:t>удиторные занятия:</w:t>
      </w:r>
    </w:p>
    <w:p w14:paraId="2AB97BC8" w14:textId="77777777" w:rsidR="0012190E" w:rsidRPr="000504D9" w:rsidRDefault="0012190E" w:rsidP="00081EF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04D9">
        <w:rPr>
          <w:rFonts w:eastAsia="Calibri"/>
          <w:sz w:val="28"/>
          <w:szCs w:val="28"/>
          <w:lang w:eastAsia="en-US"/>
        </w:rPr>
        <w:t xml:space="preserve">1-3 годы обучения – по </w:t>
      </w:r>
      <w:r w:rsidR="005E4EDB" w:rsidRPr="000504D9">
        <w:rPr>
          <w:rFonts w:eastAsia="Calibri"/>
          <w:sz w:val="28"/>
          <w:szCs w:val="28"/>
          <w:lang w:eastAsia="en-US"/>
        </w:rPr>
        <w:t>2</w:t>
      </w:r>
      <w:r w:rsidRPr="000504D9">
        <w:rPr>
          <w:rFonts w:eastAsia="Calibri"/>
          <w:sz w:val="28"/>
          <w:szCs w:val="28"/>
          <w:lang w:eastAsia="en-US"/>
        </w:rPr>
        <w:t xml:space="preserve"> ча</w:t>
      </w:r>
      <w:r w:rsidR="005A01C5" w:rsidRPr="000504D9">
        <w:rPr>
          <w:rFonts w:eastAsia="Calibri"/>
          <w:sz w:val="28"/>
          <w:szCs w:val="28"/>
          <w:lang w:eastAsia="en-US"/>
        </w:rPr>
        <w:t>с</w:t>
      </w:r>
      <w:r w:rsidR="005E4EDB" w:rsidRPr="000504D9">
        <w:rPr>
          <w:rFonts w:eastAsia="Calibri"/>
          <w:sz w:val="28"/>
          <w:szCs w:val="28"/>
          <w:lang w:eastAsia="en-US"/>
        </w:rPr>
        <w:t>а</w:t>
      </w:r>
      <w:r w:rsidRPr="000504D9">
        <w:rPr>
          <w:rFonts w:eastAsia="Calibri"/>
          <w:sz w:val="28"/>
          <w:szCs w:val="28"/>
          <w:lang w:eastAsia="en-US"/>
        </w:rPr>
        <w:t xml:space="preserve"> в неделю</w:t>
      </w:r>
      <w:r w:rsidR="00081EF5">
        <w:rPr>
          <w:rFonts w:eastAsia="Calibri"/>
          <w:sz w:val="28"/>
          <w:szCs w:val="28"/>
          <w:lang w:eastAsia="en-US"/>
        </w:rPr>
        <w:t>;</w:t>
      </w:r>
    </w:p>
    <w:p w14:paraId="28CE6699" w14:textId="77777777" w:rsidR="00256668" w:rsidRPr="000504D9" w:rsidRDefault="00081EF5" w:rsidP="0006454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256668" w:rsidRPr="000504D9">
        <w:rPr>
          <w:rFonts w:eastAsia="Calibri"/>
          <w:sz w:val="28"/>
          <w:szCs w:val="28"/>
          <w:lang w:eastAsia="en-US"/>
        </w:rPr>
        <w:t>неаудиторная (самостоятельная):</w:t>
      </w:r>
    </w:p>
    <w:p w14:paraId="1142C53D" w14:textId="77777777" w:rsidR="00B263EA" w:rsidRPr="005F51CC" w:rsidRDefault="00B263EA" w:rsidP="005F51C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04D9">
        <w:rPr>
          <w:sz w:val="28"/>
          <w:szCs w:val="28"/>
        </w:rPr>
        <w:t xml:space="preserve">1-3 годы обучения – по 1 часу </w:t>
      </w:r>
      <w:r w:rsidRPr="000504D9">
        <w:rPr>
          <w:rFonts w:eastAsia="Calibri"/>
          <w:sz w:val="28"/>
          <w:szCs w:val="28"/>
          <w:lang w:eastAsia="en-US"/>
        </w:rPr>
        <w:t>в неделю</w:t>
      </w:r>
      <w:r w:rsidR="00081EF5">
        <w:rPr>
          <w:rFonts w:eastAsia="Calibri"/>
          <w:sz w:val="28"/>
          <w:szCs w:val="28"/>
          <w:lang w:eastAsia="en-US"/>
        </w:rPr>
        <w:t>.</w:t>
      </w:r>
    </w:p>
    <w:p w14:paraId="49957DD7" w14:textId="77777777" w:rsidR="001B7520" w:rsidRPr="000504D9" w:rsidRDefault="001B7520" w:rsidP="005F51CC">
      <w:pPr>
        <w:spacing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5F51CC">
        <w:rPr>
          <w:rFonts w:eastAsia="Calibri"/>
          <w:b/>
          <w:i/>
          <w:sz w:val="28"/>
          <w:szCs w:val="28"/>
          <w:lang w:eastAsia="en-US"/>
        </w:rPr>
        <w:t>Форма проведения учебных аудиторных занятий</w:t>
      </w:r>
    </w:p>
    <w:p w14:paraId="0709824B" w14:textId="77777777" w:rsidR="00C22800" w:rsidRPr="000504D9" w:rsidRDefault="00C22800" w:rsidP="005F51CC">
      <w:pPr>
        <w:tabs>
          <w:tab w:val="left" w:pos="664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04D9">
        <w:rPr>
          <w:sz w:val="28"/>
          <w:szCs w:val="28"/>
        </w:rPr>
        <w:t xml:space="preserve">Учебные аудиторные занятия </w:t>
      </w:r>
      <w:r w:rsidR="001877F0">
        <w:rPr>
          <w:sz w:val="28"/>
          <w:szCs w:val="28"/>
        </w:rPr>
        <w:t>проводятся</w:t>
      </w:r>
      <w:r w:rsidRPr="000504D9">
        <w:rPr>
          <w:sz w:val="28"/>
          <w:szCs w:val="28"/>
        </w:rPr>
        <w:t xml:space="preserve"> в форме мелкогрупповых  занятий (от 4 до 10 человек) </w:t>
      </w:r>
      <w:r w:rsidR="001877F0">
        <w:rPr>
          <w:sz w:val="28"/>
          <w:szCs w:val="28"/>
        </w:rPr>
        <w:t>в первый и второй годы обучения</w:t>
      </w:r>
      <w:r w:rsidRPr="000504D9">
        <w:rPr>
          <w:sz w:val="28"/>
          <w:szCs w:val="28"/>
        </w:rPr>
        <w:t xml:space="preserve"> и в форме групповых занятий (от 11 до15 человек в группе) в третий год обучения.</w:t>
      </w:r>
    </w:p>
    <w:p w14:paraId="12D81AEA" w14:textId="77777777" w:rsidR="00C22800" w:rsidRPr="005F51CC" w:rsidRDefault="00C22800" w:rsidP="005F51CC">
      <w:pPr>
        <w:tabs>
          <w:tab w:val="left" w:pos="664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04D9">
        <w:rPr>
          <w:sz w:val="28"/>
          <w:szCs w:val="28"/>
        </w:rPr>
        <w:t xml:space="preserve">Занятия </w:t>
      </w:r>
      <w:r w:rsidR="005F51CC">
        <w:rPr>
          <w:sz w:val="28"/>
          <w:szCs w:val="28"/>
        </w:rPr>
        <w:t>проводятся</w:t>
      </w:r>
      <w:r w:rsidRPr="000504D9">
        <w:rPr>
          <w:sz w:val="28"/>
          <w:szCs w:val="28"/>
        </w:rPr>
        <w:t xml:space="preserve"> из расчета </w:t>
      </w:r>
      <w:r w:rsidR="005E4EDB" w:rsidRPr="000504D9">
        <w:rPr>
          <w:sz w:val="28"/>
          <w:szCs w:val="28"/>
        </w:rPr>
        <w:t>2</w:t>
      </w:r>
      <w:r w:rsidRPr="000504D9">
        <w:rPr>
          <w:sz w:val="28"/>
          <w:szCs w:val="28"/>
        </w:rPr>
        <w:t xml:space="preserve"> час</w:t>
      </w:r>
      <w:r w:rsidR="005E4EDB" w:rsidRPr="000504D9">
        <w:rPr>
          <w:sz w:val="28"/>
          <w:szCs w:val="28"/>
        </w:rPr>
        <w:t>а</w:t>
      </w:r>
      <w:r w:rsidRPr="000504D9">
        <w:rPr>
          <w:sz w:val="28"/>
          <w:szCs w:val="28"/>
        </w:rPr>
        <w:t xml:space="preserve"> в неделю. </w:t>
      </w:r>
      <w:r w:rsidR="005F51CC">
        <w:rPr>
          <w:sz w:val="28"/>
          <w:szCs w:val="28"/>
        </w:rPr>
        <w:t xml:space="preserve">Рекомендуемая продолжительность урока: </w:t>
      </w:r>
      <w:r w:rsidRPr="000504D9">
        <w:rPr>
          <w:sz w:val="28"/>
          <w:szCs w:val="28"/>
        </w:rPr>
        <w:t xml:space="preserve">первый год обучения </w:t>
      </w:r>
      <w:r w:rsidR="005F51CC">
        <w:rPr>
          <w:sz w:val="28"/>
          <w:szCs w:val="28"/>
        </w:rPr>
        <w:t>- 35</w:t>
      </w:r>
      <w:r w:rsidRPr="000504D9">
        <w:rPr>
          <w:sz w:val="28"/>
          <w:szCs w:val="28"/>
        </w:rPr>
        <w:t xml:space="preserve"> минут, второй и третий </w:t>
      </w:r>
      <w:r w:rsidR="005F51CC">
        <w:rPr>
          <w:sz w:val="28"/>
          <w:szCs w:val="28"/>
        </w:rPr>
        <w:t xml:space="preserve">годы </w:t>
      </w:r>
      <w:r w:rsidRPr="000504D9">
        <w:rPr>
          <w:sz w:val="28"/>
          <w:szCs w:val="28"/>
        </w:rPr>
        <w:t>– 40</w:t>
      </w:r>
      <w:r w:rsidR="005F51CC">
        <w:rPr>
          <w:sz w:val="28"/>
          <w:szCs w:val="28"/>
        </w:rPr>
        <w:t>-45</w:t>
      </w:r>
      <w:r w:rsidRPr="000504D9">
        <w:rPr>
          <w:sz w:val="28"/>
          <w:szCs w:val="28"/>
        </w:rPr>
        <w:t xml:space="preserve"> минут. </w:t>
      </w:r>
    </w:p>
    <w:p w14:paraId="078D482C" w14:textId="77777777" w:rsidR="00344589" w:rsidRDefault="00344589" w:rsidP="005F51CC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14:paraId="52166632" w14:textId="77777777" w:rsidR="00344589" w:rsidRDefault="00344589" w:rsidP="005F51CC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14:paraId="405B7E6E" w14:textId="77777777" w:rsidR="00344589" w:rsidRDefault="00344589" w:rsidP="005F51CC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14:paraId="110E1BE1" w14:textId="77777777" w:rsidR="001B7520" w:rsidRPr="005F51CC" w:rsidRDefault="001B7520" w:rsidP="005F51CC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F51CC">
        <w:rPr>
          <w:rFonts w:eastAsia="Calibri"/>
          <w:b/>
          <w:i/>
          <w:sz w:val="28"/>
          <w:szCs w:val="28"/>
          <w:lang w:eastAsia="en-US"/>
        </w:rPr>
        <w:lastRenderedPageBreak/>
        <w:t>Цели и задачи учебного предмета</w:t>
      </w:r>
    </w:p>
    <w:p w14:paraId="65503903" w14:textId="77777777" w:rsidR="00C22800" w:rsidRPr="000504D9" w:rsidRDefault="00C22800" w:rsidP="005F51CC">
      <w:pPr>
        <w:tabs>
          <w:tab w:val="left" w:pos="6645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504D9">
        <w:rPr>
          <w:b/>
          <w:sz w:val="28"/>
          <w:szCs w:val="28"/>
        </w:rPr>
        <w:t xml:space="preserve">Цель: </w:t>
      </w:r>
    </w:p>
    <w:p w14:paraId="51A823B9" w14:textId="77777777" w:rsidR="00000F2E" w:rsidRPr="005F51CC" w:rsidRDefault="005F51CC" w:rsidP="005F51CC">
      <w:pPr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</w:t>
      </w:r>
      <w:r w:rsidR="00D1507F" w:rsidRPr="000504D9">
        <w:rPr>
          <w:color w:val="000000"/>
          <w:spacing w:val="4"/>
          <w:sz w:val="28"/>
          <w:szCs w:val="28"/>
        </w:rPr>
        <w:t xml:space="preserve">азвитие духовных, творческих и интеллектуальных  способностей </w:t>
      </w:r>
      <w:r>
        <w:rPr>
          <w:color w:val="000000"/>
          <w:spacing w:val="4"/>
          <w:sz w:val="28"/>
          <w:szCs w:val="28"/>
        </w:rPr>
        <w:t>детей на основе игровой художественно-творческой деятельности в области театрального искусства</w:t>
      </w:r>
      <w:r w:rsidR="00C22800" w:rsidRPr="000504D9">
        <w:rPr>
          <w:sz w:val="28"/>
          <w:szCs w:val="28"/>
        </w:rPr>
        <w:t>.</w:t>
      </w:r>
    </w:p>
    <w:p w14:paraId="3A6F3ECF" w14:textId="77777777" w:rsidR="00C22800" w:rsidRPr="000504D9" w:rsidRDefault="00C22800" w:rsidP="005F51CC">
      <w:pPr>
        <w:tabs>
          <w:tab w:val="left" w:pos="664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504D9">
        <w:rPr>
          <w:b/>
          <w:sz w:val="28"/>
          <w:szCs w:val="28"/>
        </w:rPr>
        <w:t xml:space="preserve">Задачи: </w:t>
      </w:r>
    </w:p>
    <w:p w14:paraId="58C9536E" w14:textId="77777777" w:rsidR="00E22AE4" w:rsidRDefault="005F51CC" w:rsidP="005F51CC">
      <w:pPr>
        <w:tabs>
          <w:tab w:val="left" w:pos="993"/>
        </w:tabs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</w:t>
      </w:r>
      <w:r w:rsidR="00E22AE4" w:rsidRPr="000504D9">
        <w:rPr>
          <w:color w:val="000000"/>
          <w:spacing w:val="4"/>
          <w:sz w:val="28"/>
          <w:szCs w:val="28"/>
        </w:rPr>
        <w:t>азвит</w:t>
      </w:r>
      <w:r>
        <w:rPr>
          <w:color w:val="000000"/>
          <w:spacing w:val="4"/>
          <w:sz w:val="28"/>
          <w:szCs w:val="28"/>
        </w:rPr>
        <w:t>ие</w:t>
      </w:r>
      <w:r w:rsidR="00E22AE4" w:rsidRPr="000504D9">
        <w:rPr>
          <w:color w:val="000000"/>
          <w:spacing w:val="4"/>
          <w:sz w:val="28"/>
          <w:szCs w:val="28"/>
        </w:rPr>
        <w:t xml:space="preserve"> мотивации личности к познанию и творчеству;</w:t>
      </w:r>
    </w:p>
    <w:p w14:paraId="3E9280B2" w14:textId="77777777" w:rsidR="002D5198" w:rsidRDefault="002D5198" w:rsidP="002D5198">
      <w:pPr>
        <w:pStyle w:val="a6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внимания,  фантазии и воображения</w:t>
      </w:r>
      <w:r>
        <w:rPr>
          <w:rFonts w:ascii="Times New Roman" w:hAnsi="Times New Roman"/>
          <w:bCs/>
          <w:sz w:val="28"/>
          <w:szCs w:val="28"/>
        </w:rPr>
        <w:t>;</w:t>
      </w:r>
      <w:r w:rsidRPr="00AF6A1D">
        <w:rPr>
          <w:rFonts w:ascii="Times New Roman" w:hAnsi="Times New Roman"/>
          <w:bCs/>
          <w:sz w:val="28"/>
          <w:szCs w:val="28"/>
        </w:rPr>
        <w:t xml:space="preserve"> </w:t>
      </w:r>
    </w:p>
    <w:p w14:paraId="15600F6C" w14:textId="77777777" w:rsidR="002D5198" w:rsidRDefault="002D5198" w:rsidP="002D5198">
      <w:pPr>
        <w:pStyle w:val="a6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оспитание творческой инициативы;</w:t>
      </w:r>
    </w:p>
    <w:p w14:paraId="213C6526" w14:textId="77777777" w:rsidR="00D8637A" w:rsidRPr="00D8637A" w:rsidRDefault="00D8637A" w:rsidP="00D8637A">
      <w:pPr>
        <w:pStyle w:val="a6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устранение  излишн</w:t>
      </w:r>
      <w:r>
        <w:rPr>
          <w:rFonts w:ascii="Times New Roman" w:hAnsi="Times New Roman"/>
          <w:bCs/>
          <w:sz w:val="28"/>
          <w:szCs w:val="28"/>
        </w:rPr>
        <w:t xml:space="preserve">его мышечного напряжения, </w:t>
      </w:r>
      <w:r w:rsidRPr="00AF6A1D">
        <w:rPr>
          <w:rFonts w:ascii="Times New Roman" w:hAnsi="Times New Roman"/>
          <w:bCs/>
          <w:sz w:val="28"/>
          <w:szCs w:val="28"/>
        </w:rPr>
        <w:t>зажатости;</w:t>
      </w:r>
    </w:p>
    <w:p w14:paraId="25011E26" w14:textId="77777777" w:rsidR="002D5198" w:rsidRPr="000504D9" w:rsidRDefault="002D5198" w:rsidP="00D8637A">
      <w:pPr>
        <w:tabs>
          <w:tab w:val="left" w:pos="993"/>
        </w:tabs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</w:t>
      </w:r>
      <w:r w:rsidRPr="000504D9">
        <w:rPr>
          <w:color w:val="000000"/>
          <w:spacing w:val="4"/>
          <w:sz w:val="28"/>
          <w:szCs w:val="28"/>
        </w:rPr>
        <w:t>озда</w:t>
      </w:r>
      <w:r>
        <w:rPr>
          <w:color w:val="000000"/>
          <w:spacing w:val="4"/>
          <w:sz w:val="28"/>
          <w:szCs w:val="28"/>
        </w:rPr>
        <w:t>ние</w:t>
      </w:r>
      <w:r w:rsidRPr="000504D9">
        <w:rPr>
          <w:color w:val="000000"/>
          <w:spacing w:val="4"/>
          <w:sz w:val="28"/>
          <w:szCs w:val="28"/>
        </w:rPr>
        <w:t xml:space="preserve"> комфортн</w:t>
      </w:r>
      <w:r>
        <w:rPr>
          <w:color w:val="000000"/>
          <w:spacing w:val="4"/>
          <w:sz w:val="28"/>
          <w:szCs w:val="28"/>
        </w:rPr>
        <w:t>ой</w:t>
      </w:r>
      <w:r w:rsidRPr="000504D9">
        <w:rPr>
          <w:color w:val="000000"/>
          <w:spacing w:val="4"/>
          <w:sz w:val="28"/>
          <w:szCs w:val="28"/>
        </w:rPr>
        <w:t xml:space="preserve"> сред</w:t>
      </w:r>
      <w:r>
        <w:rPr>
          <w:color w:val="000000"/>
          <w:spacing w:val="4"/>
          <w:sz w:val="28"/>
          <w:szCs w:val="28"/>
        </w:rPr>
        <w:t>ы</w:t>
      </w:r>
      <w:r w:rsidRPr="000504D9">
        <w:rPr>
          <w:color w:val="000000"/>
          <w:spacing w:val="4"/>
          <w:sz w:val="28"/>
          <w:szCs w:val="28"/>
        </w:rPr>
        <w:t xml:space="preserve"> для общения, гарантирующ</w:t>
      </w:r>
      <w:r>
        <w:rPr>
          <w:color w:val="000000"/>
          <w:spacing w:val="4"/>
          <w:sz w:val="28"/>
          <w:szCs w:val="28"/>
        </w:rPr>
        <w:t>ей ребенку</w:t>
      </w:r>
      <w:r w:rsidRPr="000504D9">
        <w:rPr>
          <w:color w:val="000000"/>
          <w:spacing w:val="4"/>
          <w:sz w:val="28"/>
          <w:szCs w:val="28"/>
        </w:rPr>
        <w:t xml:space="preserve">  ситуацию эмоционального благопол</w:t>
      </w:r>
      <w:r>
        <w:rPr>
          <w:color w:val="000000"/>
          <w:spacing w:val="4"/>
          <w:sz w:val="28"/>
          <w:szCs w:val="28"/>
        </w:rPr>
        <w:t xml:space="preserve">учия,  психического здоровья и </w:t>
      </w:r>
      <w:r w:rsidRPr="000504D9">
        <w:rPr>
          <w:color w:val="000000"/>
          <w:spacing w:val="4"/>
          <w:sz w:val="28"/>
          <w:szCs w:val="28"/>
        </w:rPr>
        <w:t>успе</w:t>
      </w:r>
      <w:r>
        <w:rPr>
          <w:color w:val="000000"/>
          <w:spacing w:val="4"/>
          <w:sz w:val="28"/>
          <w:szCs w:val="28"/>
        </w:rPr>
        <w:t>ха</w:t>
      </w:r>
      <w:r w:rsidRPr="000504D9">
        <w:rPr>
          <w:color w:val="000000"/>
          <w:spacing w:val="4"/>
          <w:sz w:val="28"/>
          <w:szCs w:val="28"/>
        </w:rPr>
        <w:t>.</w:t>
      </w:r>
    </w:p>
    <w:p w14:paraId="36EE6C40" w14:textId="77777777" w:rsidR="001B7520" w:rsidRPr="002D5198" w:rsidRDefault="001B7520" w:rsidP="002D5198">
      <w:pPr>
        <w:spacing w:line="360" w:lineRule="auto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D5198">
        <w:rPr>
          <w:rFonts w:eastAsia="Calibri"/>
          <w:b/>
          <w:i/>
          <w:color w:val="000000"/>
          <w:sz w:val="28"/>
          <w:szCs w:val="28"/>
          <w:lang w:eastAsia="en-US"/>
        </w:rPr>
        <w:t>Структура программы учебного предмета</w:t>
      </w:r>
    </w:p>
    <w:p w14:paraId="73BBA1EC" w14:textId="77777777" w:rsidR="007318C5" w:rsidRPr="000504D9" w:rsidRDefault="007318C5" w:rsidP="002D5198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504D9">
        <w:rPr>
          <w:rFonts w:ascii="Times New Roman" w:eastAsia="Helvetica" w:hAnsi="Times New Roman" w:cs="Times New Roman"/>
          <w:sz w:val="28"/>
          <w:szCs w:val="28"/>
          <w:lang w:val="ru-RU"/>
        </w:rPr>
        <w:t>Структура программы отражает все аспекты работы преподавателя с учеником и  содержит  следующие разделы:</w:t>
      </w:r>
    </w:p>
    <w:p w14:paraId="003FD04D" w14:textId="77777777" w:rsidR="002D5198" w:rsidRPr="00DE6973" w:rsidRDefault="002D5198" w:rsidP="002D5198">
      <w:pPr>
        <w:pStyle w:val="1"/>
        <w:numPr>
          <w:ilvl w:val="0"/>
          <w:numId w:val="17"/>
        </w:numPr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DE6973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</w:t>
      </w:r>
    </w:p>
    <w:p w14:paraId="2B26CD4D" w14:textId="77777777" w:rsidR="002D5198" w:rsidRPr="00DE6973" w:rsidRDefault="002D5198" w:rsidP="002D5198">
      <w:pPr>
        <w:pStyle w:val="1"/>
        <w:spacing w:line="36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DE6973">
        <w:rPr>
          <w:rFonts w:ascii="Times New Roman" w:eastAsia="Geeza Pro" w:hAnsi="Times New Roman"/>
          <w:sz w:val="28"/>
          <w:szCs w:val="28"/>
        </w:rPr>
        <w:t>учебного предмета;</w:t>
      </w:r>
    </w:p>
    <w:p w14:paraId="0A9EC6B6" w14:textId="77777777" w:rsidR="002D5198" w:rsidRPr="00DE6973" w:rsidRDefault="002D5198" w:rsidP="002D5198">
      <w:pPr>
        <w:pStyle w:val="1"/>
        <w:numPr>
          <w:ilvl w:val="0"/>
          <w:numId w:val="17"/>
        </w:numPr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DE6973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14:paraId="0839FDC7" w14:textId="77777777" w:rsidR="002D5198" w:rsidRPr="00DE6973" w:rsidRDefault="002D5198" w:rsidP="002D5198">
      <w:pPr>
        <w:pStyle w:val="1"/>
        <w:numPr>
          <w:ilvl w:val="0"/>
          <w:numId w:val="17"/>
        </w:numPr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DE6973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14:paraId="33C95D9C" w14:textId="77777777" w:rsidR="002D5198" w:rsidRPr="00DE6973" w:rsidRDefault="002D5198" w:rsidP="002D5198">
      <w:pPr>
        <w:pStyle w:val="1"/>
        <w:numPr>
          <w:ilvl w:val="0"/>
          <w:numId w:val="17"/>
        </w:numPr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DE6973">
        <w:rPr>
          <w:rFonts w:ascii="Times New Roman" w:eastAsia="Geeza Pro" w:hAnsi="Times New Roman"/>
          <w:sz w:val="28"/>
          <w:szCs w:val="28"/>
        </w:rPr>
        <w:t>т</w:t>
      </w:r>
      <w:r>
        <w:rPr>
          <w:rFonts w:ascii="Times New Roman" w:eastAsia="Geeza Pro" w:hAnsi="Times New Roman"/>
          <w:sz w:val="28"/>
          <w:szCs w:val="28"/>
        </w:rPr>
        <w:t>ребования к уровню подготовки уча</w:t>
      </w:r>
      <w:r w:rsidRPr="00DE6973">
        <w:rPr>
          <w:rFonts w:ascii="Times New Roman" w:eastAsia="Geeza Pro" w:hAnsi="Times New Roman"/>
          <w:sz w:val="28"/>
          <w:szCs w:val="28"/>
        </w:rPr>
        <w:t>щихся;</w:t>
      </w:r>
    </w:p>
    <w:p w14:paraId="4F190ADA" w14:textId="77777777" w:rsidR="002D5198" w:rsidRPr="00DE6973" w:rsidRDefault="002D5198" w:rsidP="002D5198">
      <w:pPr>
        <w:pStyle w:val="1"/>
        <w:numPr>
          <w:ilvl w:val="0"/>
          <w:numId w:val="17"/>
        </w:numPr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DE6973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14:paraId="0EC23D97" w14:textId="77777777" w:rsidR="002D5198" w:rsidRPr="00DE6973" w:rsidRDefault="002D5198" w:rsidP="002D5198">
      <w:pPr>
        <w:pStyle w:val="1"/>
        <w:numPr>
          <w:ilvl w:val="0"/>
          <w:numId w:val="17"/>
        </w:numPr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DE6973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14:paraId="4CC18F04" w14:textId="77777777" w:rsidR="007318C5" w:rsidRPr="000504D9" w:rsidRDefault="007318C5" w:rsidP="002D5198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38985908" w14:textId="77777777" w:rsidR="00AD25CF" w:rsidRPr="000504D9" w:rsidRDefault="001B7520" w:rsidP="000504D9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0504D9">
        <w:rPr>
          <w:rFonts w:eastAsia="Calibri"/>
          <w:i/>
          <w:sz w:val="28"/>
          <w:szCs w:val="28"/>
          <w:lang w:eastAsia="en-US"/>
        </w:rPr>
        <w:t xml:space="preserve"> </w:t>
      </w:r>
      <w:r w:rsidRPr="000504D9">
        <w:rPr>
          <w:rFonts w:eastAsia="Calibri"/>
          <w:b/>
          <w:i/>
          <w:sz w:val="28"/>
          <w:szCs w:val="28"/>
          <w:lang w:eastAsia="en-US"/>
        </w:rPr>
        <w:t>Методы обучения</w:t>
      </w:r>
    </w:p>
    <w:p w14:paraId="479C53CF" w14:textId="77777777" w:rsidR="00AD25CF" w:rsidRPr="000504D9" w:rsidRDefault="00AD25CF" w:rsidP="000504D9">
      <w:pPr>
        <w:pStyle w:val="a7"/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0504D9">
        <w:rPr>
          <w:rFonts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14:paraId="5348061D" w14:textId="77777777" w:rsidR="00F677F0" w:rsidRPr="00D8637A" w:rsidRDefault="00D8637A" w:rsidP="000504D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F677F0" w:rsidRPr="00D8637A">
        <w:rPr>
          <w:i/>
          <w:sz w:val="28"/>
          <w:szCs w:val="28"/>
        </w:rPr>
        <w:t>рактические:</w:t>
      </w:r>
    </w:p>
    <w:p w14:paraId="0D1F5F2E" w14:textId="77777777" w:rsidR="00F677F0" w:rsidRPr="000504D9" w:rsidRDefault="00D8637A" w:rsidP="000504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игры, тренинги</w:t>
      </w:r>
      <w:r w:rsidR="00185312">
        <w:rPr>
          <w:sz w:val="28"/>
          <w:szCs w:val="28"/>
        </w:rPr>
        <w:t xml:space="preserve"> как </w:t>
      </w:r>
      <w:r w:rsidR="00F677F0" w:rsidRPr="000504D9">
        <w:rPr>
          <w:sz w:val="28"/>
          <w:szCs w:val="28"/>
        </w:rPr>
        <w:t>комплекс  упражнений</w:t>
      </w:r>
      <w:r>
        <w:rPr>
          <w:sz w:val="28"/>
          <w:szCs w:val="28"/>
        </w:rPr>
        <w:t>, целью которых</w:t>
      </w:r>
      <w:r w:rsidR="00F677F0" w:rsidRPr="000504D9">
        <w:rPr>
          <w:sz w:val="28"/>
          <w:szCs w:val="28"/>
        </w:rPr>
        <w:t xml:space="preserve"> является  приобретение </w:t>
      </w:r>
      <w:r>
        <w:rPr>
          <w:sz w:val="28"/>
          <w:szCs w:val="28"/>
        </w:rPr>
        <w:t xml:space="preserve">и закрепление </w:t>
      </w:r>
      <w:r w:rsidR="00F677F0" w:rsidRPr="000504D9">
        <w:rPr>
          <w:sz w:val="28"/>
          <w:szCs w:val="28"/>
        </w:rPr>
        <w:t xml:space="preserve">определенных  навыков; </w:t>
      </w:r>
    </w:p>
    <w:p w14:paraId="0793169F" w14:textId="77777777" w:rsidR="00F677F0" w:rsidRPr="000504D9" w:rsidRDefault="00F677F0" w:rsidP="000504D9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- творческие задания: письменные</w:t>
      </w:r>
      <w:r w:rsidR="004A456D" w:rsidRPr="000504D9">
        <w:rPr>
          <w:sz w:val="28"/>
          <w:szCs w:val="28"/>
        </w:rPr>
        <w:t xml:space="preserve"> и устные</w:t>
      </w:r>
      <w:r w:rsidRPr="000504D9">
        <w:rPr>
          <w:sz w:val="28"/>
          <w:szCs w:val="28"/>
        </w:rPr>
        <w:t xml:space="preserve"> (</w:t>
      </w:r>
      <w:r w:rsidR="00D8637A">
        <w:rPr>
          <w:sz w:val="28"/>
          <w:szCs w:val="28"/>
        </w:rPr>
        <w:t>сочинения, рисунки</w:t>
      </w:r>
      <w:r w:rsidRPr="000504D9">
        <w:rPr>
          <w:sz w:val="28"/>
          <w:szCs w:val="28"/>
        </w:rPr>
        <w:t>)</w:t>
      </w:r>
      <w:r w:rsidR="00D8637A">
        <w:rPr>
          <w:sz w:val="28"/>
          <w:szCs w:val="28"/>
        </w:rPr>
        <w:t>,</w:t>
      </w:r>
      <w:r w:rsidRPr="000504D9">
        <w:rPr>
          <w:sz w:val="28"/>
          <w:szCs w:val="28"/>
        </w:rPr>
        <w:t xml:space="preserve">  сценические (этюд</w:t>
      </w:r>
      <w:r w:rsidR="00D8637A">
        <w:rPr>
          <w:sz w:val="28"/>
          <w:szCs w:val="28"/>
        </w:rPr>
        <w:t>ы</w:t>
      </w:r>
      <w:r w:rsidRPr="000504D9">
        <w:rPr>
          <w:sz w:val="28"/>
          <w:szCs w:val="28"/>
        </w:rPr>
        <w:t xml:space="preserve">, </w:t>
      </w:r>
      <w:r w:rsidR="00D8637A">
        <w:rPr>
          <w:sz w:val="28"/>
          <w:szCs w:val="28"/>
        </w:rPr>
        <w:t>мини спектакли</w:t>
      </w:r>
      <w:r w:rsidRPr="000504D9">
        <w:rPr>
          <w:sz w:val="28"/>
          <w:szCs w:val="28"/>
        </w:rPr>
        <w:t>);</w:t>
      </w:r>
    </w:p>
    <w:p w14:paraId="30D77A00" w14:textId="77777777" w:rsidR="00F677F0" w:rsidRPr="00D8637A" w:rsidRDefault="00D8637A" w:rsidP="000504D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F677F0" w:rsidRPr="00D8637A">
        <w:rPr>
          <w:i/>
          <w:sz w:val="28"/>
          <w:szCs w:val="28"/>
        </w:rPr>
        <w:t>аглядные:</w:t>
      </w:r>
    </w:p>
    <w:p w14:paraId="55701A3B" w14:textId="77777777" w:rsidR="00613B11" w:rsidRPr="000504D9" w:rsidRDefault="00613B11" w:rsidP="000504D9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- просмотр видеозаписей спектаклей и презентаций по конкретным темам;</w:t>
      </w:r>
    </w:p>
    <w:p w14:paraId="48AB272B" w14:textId="77777777" w:rsidR="00F677F0" w:rsidRPr="000504D9" w:rsidRDefault="00F677F0" w:rsidP="000504D9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 xml:space="preserve">- просмотр  спектаклей для детей, посещение концертов и выставок   с обязательным обсуждением увиденного; </w:t>
      </w:r>
    </w:p>
    <w:p w14:paraId="690A7F60" w14:textId="77777777" w:rsidR="00F677F0" w:rsidRPr="000504D9" w:rsidRDefault="00F677F0" w:rsidP="000504D9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 xml:space="preserve">- просмотр творческих работ </w:t>
      </w:r>
      <w:r w:rsidR="00D8637A">
        <w:rPr>
          <w:sz w:val="28"/>
          <w:szCs w:val="28"/>
        </w:rPr>
        <w:t>учащихся</w:t>
      </w:r>
      <w:r w:rsidRPr="000504D9">
        <w:rPr>
          <w:sz w:val="28"/>
          <w:szCs w:val="28"/>
        </w:rPr>
        <w:t xml:space="preserve"> в различных </w:t>
      </w:r>
      <w:r w:rsidR="00D8637A">
        <w:rPr>
          <w:sz w:val="28"/>
          <w:szCs w:val="28"/>
        </w:rPr>
        <w:t>видах</w:t>
      </w:r>
      <w:r w:rsidRPr="000504D9">
        <w:rPr>
          <w:sz w:val="28"/>
          <w:szCs w:val="28"/>
        </w:rPr>
        <w:t xml:space="preserve"> деятельности</w:t>
      </w:r>
      <w:r w:rsidR="00185312">
        <w:rPr>
          <w:sz w:val="28"/>
          <w:szCs w:val="28"/>
        </w:rPr>
        <w:t>;</w:t>
      </w:r>
      <w:r w:rsidRPr="000504D9">
        <w:rPr>
          <w:sz w:val="28"/>
          <w:szCs w:val="28"/>
        </w:rPr>
        <w:t xml:space="preserve"> </w:t>
      </w:r>
    </w:p>
    <w:p w14:paraId="52C56F26" w14:textId="77777777" w:rsidR="00F677F0" w:rsidRPr="00185312" w:rsidRDefault="00185312" w:rsidP="000504D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репродуктивные:</w:t>
      </w:r>
    </w:p>
    <w:p w14:paraId="7B45E682" w14:textId="77777777" w:rsidR="00F677F0" w:rsidRPr="000504D9" w:rsidRDefault="00F677F0" w:rsidP="000504D9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 xml:space="preserve"> - участие в концертах, театрализованных тематических вечерах</w:t>
      </w:r>
      <w:r w:rsidR="001B4457" w:rsidRPr="000504D9">
        <w:rPr>
          <w:sz w:val="28"/>
          <w:szCs w:val="28"/>
        </w:rPr>
        <w:t>,</w:t>
      </w:r>
      <w:r w:rsidRPr="000504D9">
        <w:rPr>
          <w:sz w:val="28"/>
          <w:szCs w:val="28"/>
        </w:rPr>
        <w:t xml:space="preserve"> спектаклях, конкурсах и  фестивалях различного уровня</w:t>
      </w:r>
      <w:r w:rsidR="00185312">
        <w:rPr>
          <w:sz w:val="28"/>
          <w:szCs w:val="28"/>
        </w:rPr>
        <w:t>;</w:t>
      </w:r>
    </w:p>
    <w:p w14:paraId="43A90409" w14:textId="77777777" w:rsidR="00F677F0" w:rsidRPr="00185312" w:rsidRDefault="00185312" w:rsidP="000504D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</w:t>
      </w:r>
      <w:r w:rsidR="00F677F0" w:rsidRPr="00185312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стично-поисковые:</w:t>
      </w:r>
    </w:p>
    <w:p w14:paraId="460C9C05" w14:textId="77777777" w:rsidR="00F677F0" w:rsidRPr="000504D9" w:rsidRDefault="00F677F0" w:rsidP="000504D9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 xml:space="preserve">- </w:t>
      </w:r>
      <w:r w:rsidR="00185312">
        <w:rPr>
          <w:sz w:val="28"/>
          <w:szCs w:val="28"/>
        </w:rPr>
        <w:t xml:space="preserve">совместный с преподавателем </w:t>
      </w:r>
      <w:r w:rsidRPr="000504D9">
        <w:rPr>
          <w:sz w:val="28"/>
          <w:szCs w:val="28"/>
        </w:rPr>
        <w:t>выбор репертуара, определение темы, жанра</w:t>
      </w:r>
      <w:r w:rsidR="001B4457" w:rsidRPr="000504D9">
        <w:rPr>
          <w:sz w:val="28"/>
          <w:szCs w:val="28"/>
        </w:rPr>
        <w:t>;</w:t>
      </w:r>
    </w:p>
    <w:p w14:paraId="6CCA41FB" w14:textId="77777777" w:rsidR="00F677F0" w:rsidRDefault="00F677F0" w:rsidP="000504D9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 xml:space="preserve">- </w:t>
      </w:r>
      <w:r w:rsidR="00185312">
        <w:rPr>
          <w:sz w:val="28"/>
          <w:szCs w:val="28"/>
        </w:rPr>
        <w:t>разработка этюдов</w:t>
      </w:r>
      <w:r w:rsidRPr="000504D9">
        <w:rPr>
          <w:sz w:val="28"/>
          <w:szCs w:val="28"/>
        </w:rPr>
        <w:t xml:space="preserve"> к образу, </w:t>
      </w:r>
      <w:r w:rsidR="00185312">
        <w:rPr>
          <w:sz w:val="28"/>
          <w:szCs w:val="28"/>
        </w:rPr>
        <w:t>экспромтов</w:t>
      </w:r>
      <w:r w:rsidR="00B263EA" w:rsidRPr="000504D9">
        <w:rPr>
          <w:sz w:val="28"/>
          <w:szCs w:val="28"/>
        </w:rPr>
        <w:t xml:space="preserve">, </w:t>
      </w:r>
      <w:r w:rsidR="00185312">
        <w:rPr>
          <w:sz w:val="28"/>
          <w:szCs w:val="28"/>
        </w:rPr>
        <w:t>импровизаций</w:t>
      </w:r>
      <w:r w:rsidR="006224F8">
        <w:rPr>
          <w:sz w:val="28"/>
          <w:szCs w:val="28"/>
        </w:rPr>
        <w:t>;</w:t>
      </w:r>
    </w:p>
    <w:p w14:paraId="2652360B" w14:textId="77777777" w:rsidR="006224F8" w:rsidRPr="006224F8" w:rsidRDefault="006224F8" w:rsidP="000504D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проблемные:</w:t>
      </w:r>
    </w:p>
    <w:p w14:paraId="3AF00137" w14:textId="77777777" w:rsidR="007318C5" w:rsidRPr="006224F8" w:rsidRDefault="006224F8" w:rsidP="00622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="007318C5" w:rsidRPr="000504D9">
        <w:rPr>
          <w:sz w:val="28"/>
          <w:szCs w:val="28"/>
        </w:rPr>
        <w:t xml:space="preserve"> проблемных ситуаций </w:t>
      </w:r>
      <w:r>
        <w:rPr>
          <w:sz w:val="28"/>
          <w:szCs w:val="28"/>
        </w:rPr>
        <w:t xml:space="preserve">и поиска различных способов решения задачи. </w:t>
      </w:r>
    </w:p>
    <w:p w14:paraId="246B5DD2" w14:textId="77777777" w:rsidR="001B7520" w:rsidRPr="000504D9" w:rsidRDefault="001B7520" w:rsidP="000504D9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0504D9">
        <w:rPr>
          <w:rFonts w:eastAsia="Calibri"/>
          <w:i/>
          <w:sz w:val="28"/>
          <w:szCs w:val="28"/>
          <w:lang w:eastAsia="en-US"/>
        </w:rPr>
        <w:t xml:space="preserve"> </w:t>
      </w:r>
      <w:r w:rsidRPr="000504D9">
        <w:rPr>
          <w:rFonts w:eastAsia="Calibri"/>
          <w:b/>
          <w:i/>
          <w:sz w:val="28"/>
          <w:szCs w:val="28"/>
          <w:lang w:eastAsia="en-US"/>
        </w:rPr>
        <w:t>Описание материально-технических условий реализации учебного предмета</w:t>
      </w:r>
    </w:p>
    <w:p w14:paraId="45FAF5AA" w14:textId="77777777" w:rsidR="007318C5" w:rsidRPr="00743651" w:rsidRDefault="007318C5" w:rsidP="00743651">
      <w:pPr>
        <w:spacing w:line="360" w:lineRule="auto"/>
        <w:jc w:val="center"/>
        <w:rPr>
          <w:i/>
          <w:sz w:val="28"/>
          <w:szCs w:val="28"/>
        </w:rPr>
      </w:pPr>
      <w:r w:rsidRPr="00743651">
        <w:rPr>
          <w:i/>
          <w:sz w:val="28"/>
          <w:szCs w:val="28"/>
        </w:rPr>
        <w:t>Средства, необх</w:t>
      </w:r>
      <w:r w:rsidR="00743651" w:rsidRPr="00743651">
        <w:rPr>
          <w:i/>
          <w:sz w:val="28"/>
          <w:szCs w:val="28"/>
        </w:rPr>
        <w:t>одимые для реализации программы</w:t>
      </w:r>
    </w:p>
    <w:p w14:paraId="47AF5353" w14:textId="77777777" w:rsidR="007318C5" w:rsidRPr="000504D9" w:rsidRDefault="007318C5" w:rsidP="00C44F3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504D9">
        <w:rPr>
          <w:i/>
          <w:sz w:val="28"/>
          <w:szCs w:val="28"/>
        </w:rPr>
        <w:t xml:space="preserve">Дидактические:   </w:t>
      </w:r>
    </w:p>
    <w:p w14:paraId="2C1C6574" w14:textId="77777777" w:rsidR="007318C5" w:rsidRPr="000504D9" w:rsidRDefault="007318C5" w:rsidP="00C44F3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- наглядные и учебно-методические пособия;</w:t>
      </w:r>
    </w:p>
    <w:p w14:paraId="586CE5DC" w14:textId="77777777" w:rsidR="007318C5" w:rsidRPr="000504D9" w:rsidRDefault="007318C5" w:rsidP="00C44F3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- методические рекомендации;</w:t>
      </w:r>
    </w:p>
    <w:p w14:paraId="64BB1724" w14:textId="77777777" w:rsidR="007318C5" w:rsidRPr="000504D9" w:rsidRDefault="007318C5" w:rsidP="00C44F3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 xml:space="preserve"> - наличие </w:t>
      </w:r>
      <w:r w:rsidR="00743651">
        <w:rPr>
          <w:sz w:val="28"/>
          <w:szCs w:val="28"/>
        </w:rPr>
        <w:t xml:space="preserve">учебной и методической </w:t>
      </w:r>
      <w:r w:rsidRPr="000504D9">
        <w:rPr>
          <w:sz w:val="28"/>
          <w:szCs w:val="28"/>
        </w:rPr>
        <w:t xml:space="preserve">литературы для </w:t>
      </w:r>
      <w:r w:rsidR="00743651">
        <w:rPr>
          <w:sz w:val="28"/>
          <w:szCs w:val="28"/>
        </w:rPr>
        <w:t>учащихся</w:t>
      </w:r>
      <w:r w:rsidRPr="000504D9">
        <w:rPr>
          <w:sz w:val="28"/>
          <w:szCs w:val="28"/>
        </w:rPr>
        <w:t xml:space="preserve"> и педагога.</w:t>
      </w:r>
    </w:p>
    <w:p w14:paraId="7873A155" w14:textId="77777777" w:rsidR="007318C5" w:rsidRPr="000504D9" w:rsidRDefault="007318C5" w:rsidP="00C44F3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504D9">
        <w:rPr>
          <w:i/>
          <w:sz w:val="28"/>
          <w:szCs w:val="28"/>
        </w:rPr>
        <w:t>Материально-технические:</w:t>
      </w:r>
    </w:p>
    <w:p w14:paraId="0701313E" w14:textId="77777777" w:rsidR="007318C5" w:rsidRPr="000504D9" w:rsidRDefault="007318C5" w:rsidP="00C44F3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 xml:space="preserve">- учебная аудитория, соответствующая требованиям санитарным нормам и правилам; </w:t>
      </w:r>
    </w:p>
    <w:p w14:paraId="53CAD8A3" w14:textId="77777777" w:rsidR="0028432A" w:rsidRPr="000504D9" w:rsidRDefault="0028432A" w:rsidP="00C44F3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-</w:t>
      </w:r>
      <w:r w:rsidR="00CC1429">
        <w:rPr>
          <w:sz w:val="28"/>
          <w:szCs w:val="28"/>
        </w:rPr>
        <w:t xml:space="preserve"> </w:t>
      </w:r>
      <w:r w:rsidRPr="000504D9">
        <w:rPr>
          <w:sz w:val="28"/>
          <w:szCs w:val="28"/>
        </w:rPr>
        <w:t>сценическая площадка с наличием звуковой и световой аппаратуры;</w:t>
      </w:r>
    </w:p>
    <w:p w14:paraId="27E5B923" w14:textId="77777777" w:rsidR="007318C5" w:rsidRPr="000504D9" w:rsidRDefault="007318C5" w:rsidP="00C44F3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- учебная мебель</w:t>
      </w:r>
      <w:r w:rsidR="0028432A" w:rsidRPr="000504D9">
        <w:rPr>
          <w:sz w:val="28"/>
          <w:szCs w:val="28"/>
        </w:rPr>
        <w:t xml:space="preserve"> (стулья, сценические станки, кубы, стол, лавки)</w:t>
      </w:r>
      <w:r w:rsidRPr="000504D9">
        <w:rPr>
          <w:sz w:val="28"/>
          <w:szCs w:val="28"/>
        </w:rPr>
        <w:t>;</w:t>
      </w:r>
    </w:p>
    <w:p w14:paraId="32FC37FA" w14:textId="77777777" w:rsidR="0028432A" w:rsidRPr="000504D9" w:rsidRDefault="0028432A" w:rsidP="00C44F3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lastRenderedPageBreak/>
        <w:t>- спортивный инвентарь (маты, обручи, скакалки, мячи);</w:t>
      </w:r>
    </w:p>
    <w:p w14:paraId="10FC3782" w14:textId="77777777" w:rsidR="007318C5" w:rsidRPr="000504D9" w:rsidRDefault="007318C5" w:rsidP="00C44F3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- видеомагнитофон</w:t>
      </w:r>
      <w:r w:rsidR="00743651">
        <w:rPr>
          <w:sz w:val="28"/>
          <w:szCs w:val="28"/>
        </w:rPr>
        <w:t xml:space="preserve">, </w:t>
      </w:r>
      <w:r w:rsidR="00743651">
        <w:rPr>
          <w:sz w:val="28"/>
          <w:szCs w:val="28"/>
          <w:lang w:val="en-US"/>
        </w:rPr>
        <w:t>DVD</w:t>
      </w:r>
      <w:r w:rsidR="00743651">
        <w:rPr>
          <w:sz w:val="28"/>
          <w:szCs w:val="28"/>
        </w:rPr>
        <w:t xml:space="preserve"> проигрыватель</w:t>
      </w:r>
      <w:r w:rsidRPr="000504D9">
        <w:rPr>
          <w:sz w:val="28"/>
          <w:szCs w:val="28"/>
        </w:rPr>
        <w:t>;</w:t>
      </w:r>
    </w:p>
    <w:p w14:paraId="36EA26DB" w14:textId="77777777" w:rsidR="007318C5" w:rsidRPr="000504D9" w:rsidRDefault="007318C5" w:rsidP="00C44F3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- проектор и экран;</w:t>
      </w:r>
    </w:p>
    <w:p w14:paraId="4FE174FA" w14:textId="77777777" w:rsidR="007318C5" w:rsidRPr="000504D9" w:rsidRDefault="007318C5" w:rsidP="00C44F3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- слайды, диски;</w:t>
      </w:r>
    </w:p>
    <w:p w14:paraId="1751775C" w14:textId="77777777" w:rsidR="007318C5" w:rsidRPr="000504D9" w:rsidRDefault="007318C5" w:rsidP="00C44F3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- компьютер, оснащенный звуковыми колонками;</w:t>
      </w:r>
    </w:p>
    <w:p w14:paraId="2B5CC46A" w14:textId="77777777" w:rsidR="007318C5" w:rsidRPr="000504D9" w:rsidRDefault="007318C5" w:rsidP="00C44F3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- видеотека;</w:t>
      </w:r>
    </w:p>
    <w:p w14:paraId="20E7CEA2" w14:textId="77777777" w:rsidR="007318C5" w:rsidRPr="000504D9" w:rsidRDefault="007318C5" w:rsidP="00C44F3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- использование сети Интернет;</w:t>
      </w:r>
    </w:p>
    <w:p w14:paraId="77EED233" w14:textId="77777777" w:rsidR="007318C5" w:rsidRPr="000504D9" w:rsidRDefault="007318C5" w:rsidP="00C44F3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- материальная база для создания слайдов, дисков, видеороликов;</w:t>
      </w:r>
    </w:p>
    <w:p w14:paraId="2002D4F5" w14:textId="77777777" w:rsidR="003225C3" w:rsidRPr="000504D9" w:rsidRDefault="003225C3" w:rsidP="00C44F3E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 xml:space="preserve">- спортивная форма, желательно однотонного цвета; удобная, нескользкая обувь </w:t>
      </w:r>
      <w:r w:rsidR="00743651">
        <w:rPr>
          <w:sz w:val="28"/>
          <w:szCs w:val="28"/>
        </w:rPr>
        <w:t>в целях</w:t>
      </w:r>
      <w:r w:rsidR="001C22B4">
        <w:rPr>
          <w:sz w:val="28"/>
          <w:szCs w:val="28"/>
        </w:rPr>
        <w:t xml:space="preserve"> обеспечения техники </w:t>
      </w:r>
      <w:r w:rsidRPr="000504D9">
        <w:rPr>
          <w:sz w:val="28"/>
          <w:szCs w:val="28"/>
        </w:rPr>
        <w:t xml:space="preserve">безопасности на занятиях и свободы движения в процессе  </w:t>
      </w:r>
      <w:r w:rsidR="00743651">
        <w:rPr>
          <w:sz w:val="28"/>
          <w:szCs w:val="28"/>
        </w:rPr>
        <w:t>занятий</w:t>
      </w:r>
      <w:r w:rsidRPr="000504D9">
        <w:rPr>
          <w:sz w:val="28"/>
          <w:szCs w:val="28"/>
        </w:rPr>
        <w:t>;</w:t>
      </w:r>
    </w:p>
    <w:p w14:paraId="27B07A2C" w14:textId="77777777" w:rsidR="0028432A" w:rsidRPr="000504D9" w:rsidRDefault="0028432A" w:rsidP="00C44F3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-</w:t>
      </w:r>
      <w:r w:rsidR="00804D5F" w:rsidRPr="000504D9">
        <w:rPr>
          <w:sz w:val="28"/>
          <w:szCs w:val="28"/>
        </w:rPr>
        <w:t>помещение для хранения реквизита и бутафории;</w:t>
      </w:r>
    </w:p>
    <w:p w14:paraId="384BA22E" w14:textId="77777777" w:rsidR="007318C5" w:rsidRPr="000504D9" w:rsidRDefault="007318C5" w:rsidP="00C44F3E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>- школьная библиотека.</w:t>
      </w:r>
    </w:p>
    <w:p w14:paraId="4899A164" w14:textId="77777777" w:rsidR="00B263EA" w:rsidRDefault="00B263EA" w:rsidP="000504D9">
      <w:pPr>
        <w:spacing w:line="360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48D15BA2" w14:textId="77777777" w:rsidR="001B7520" w:rsidRPr="00B263EA" w:rsidRDefault="001B7520" w:rsidP="00A757B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263EA">
        <w:rPr>
          <w:rFonts w:eastAsia="Calibri"/>
          <w:b/>
          <w:sz w:val="28"/>
          <w:szCs w:val="28"/>
          <w:lang w:eastAsia="en-US"/>
        </w:rPr>
        <w:t>II.</w:t>
      </w:r>
      <w:r w:rsidRPr="00B263EA">
        <w:rPr>
          <w:rFonts w:eastAsia="Calibri"/>
          <w:b/>
          <w:sz w:val="28"/>
          <w:szCs w:val="28"/>
          <w:lang w:eastAsia="en-US"/>
        </w:rPr>
        <w:tab/>
      </w:r>
      <w:r w:rsidR="00344589">
        <w:rPr>
          <w:rFonts w:eastAsia="Calibri"/>
          <w:b/>
          <w:sz w:val="28"/>
          <w:szCs w:val="28"/>
          <w:lang w:eastAsia="en-US"/>
        </w:rPr>
        <w:t xml:space="preserve">СОДЕРЖАНИЕ УЧЕБНОГО ПРЕДМЕТА </w:t>
      </w:r>
    </w:p>
    <w:p w14:paraId="22B53BAE" w14:textId="77777777" w:rsidR="001B7520" w:rsidRDefault="001B7520" w:rsidP="00A757BF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C44F3E">
        <w:rPr>
          <w:rFonts w:eastAsia="Calibri"/>
          <w:b/>
          <w:i/>
          <w:sz w:val="28"/>
          <w:szCs w:val="28"/>
          <w:lang w:eastAsia="en-US"/>
        </w:rPr>
        <w:t>Учебно-тематический план</w:t>
      </w:r>
    </w:p>
    <w:p w14:paraId="1DBF5648" w14:textId="77777777" w:rsidR="00C44F3E" w:rsidRPr="00C44F3E" w:rsidRDefault="00C44F3E" w:rsidP="00A757BF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14:paraId="505DDA5A" w14:textId="77777777" w:rsidR="007318C5" w:rsidRDefault="001C22B4" w:rsidP="00A757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</w:t>
      </w:r>
      <w:r w:rsidR="007318C5" w:rsidRPr="00FE1C58">
        <w:rPr>
          <w:b/>
          <w:sz w:val="28"/>
          <w:szCs w:val="28"/>
        </w:rPr>
        <w:t>год</w:t>
      </w:r>
      <w:r w:rsidR="00C44F3E">
        <w:rPr>
          <w:b/>
          <w:sz w:val="28"/>
          <w:szCs w:val="28"/>
        </w:rPr>
        <w:t xml:space="preserve"> обучения</w:t>
      </w:r>
    </w:p>
    <w:p w14:paraId="3B8E9280" w14:textId="77777777" w:rsidR="00C44F3E" w:rsidRDefault="00C44F3E" w:rsidP="00C44F3E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60"/>
        <w:gridCol w:w="1134"/>
        <w:gridCol w:w="1276"/>
        <w:gridCol w:w="1417"/>
        <w:gridCol w:w="1452"/>
      </w:tblGrid>
      <w:tr w:rsidR="00065339" w:rsidRPr="00FE1C58" w14:paraId="7FC99A1D" w14:textId="77777777" w:rsidTr="00060F46">
        <w:tc>
          <w:tcPr>
            <w:tcW w:w="568" w:type="dxa"/>
            <w:vMerge w:val="restart"/>
          </w:tcPr>
          <w:p w14:paraId="6797103D" w14:textId="77777777" w:rsidR="00065339" w:rsidRPr="00FE1C58" w:rsidRDefault="00065339" w:rsidP="00AA7C71">
            <w:pPr>
              <w:spacing w:line="360" w:lineRule="auto"/>
              <w:ind w:left="176" w:hanging="176"/>
              <w:rPr>
                <w:sz w:val="28"/>
                <w:szCs w:val="28"/>
              </w:rPr>
            </w:pPr>
          </w:p>
          <w:p w14:paraId="2956E8E6" w14:textId="77777777" w:rsidR="00065339" w:rsidRPr="00FE1C58" w:rsidRDefault="00065339" w:rsidP="00AA7C71">
            <w:pPr>
              <w:spacing w:line="360" w:lineRule="auto"/>
              <w:ind w:left="176" w:hanging="176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  <w:p w14:paraId="0631993F" w14:textId="77777777" w:rsidR="00065339" w:rsidRPr="00FE1C58" w:rsidRDefault="00065339" w:rsidP="00AA7C71">
            <w:pPr>
              <w:spacing w:line="360" w:lineRule="auto"/>
              <w:ind w:left="176" w:hanging="176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</w:tc>
        <w:tc>
          <w:tcPr>
            <w:tcW w:w="4360" w:type="dxa"/>
            <w:vMerge w:val="restart"/>
          </w:tcPr>
          <w:p w14:paraId="37D0C99F" w14:textId="77777777" w:rsidR="00065339" w:rsidRPr="00FE1C58" w:rsidRDefault="00065339" w:rsidP="00AA7C71">
            <w:pPr>
              <w:spacing w:line="360" w:lineRule="auto"/>
              <w:ind w:left="176" w:hanging="176"/>
              <w:rPr>
                <w:sz w:val="28"/>
                <w:szCs w:val="28"/>
              </w:rPr>
            </w:pPr>
          </w:p>
          <w:p w14:paraId="5FD3BA64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  <w:p w14:paraId="58A2822B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уроков</w:t>
            </w:r>
          </w:p>
        </w:tc>
        <w:tc>
          <w:tcPr>
            <w:tcW w:w="1134" w:type="dxa"/>
            <w:vMerge w:val="restart"/>
          </w:tcPr>
          <w:p w14:paraId="6D687E6A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  <w:p w14:paraId="5CC69DB2" w14:textId="77777777" w:rsidR="00065339" w:rsidRPr="003760A5" w:rsidRDefault="00065339" w:rsidP="00AA7C71">
            <w:pPr>
              <w:spacing w:line="360" w:lineRule="auto"/>
              <w:ind w:left="176" w:hanging="176"/>
              <w:jc w:val="center"/>
            </w:pPr>
            <w:r w:rsidRPr="003760A5">
              <w:t>Вид учебного</w:t>
            </w:r>
          </w:p>
          <w:p w14:paraId="4A9C92CD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3760A5">
              <w:t>занятия</w:t>
            </w:r>
          </w:p>
          <w:p w14:paraId="73B893D8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gridSpan w:val="3"/>
          </w:tcPr>
          <w:p w14:paraId="0B0CA95A" w14:textId="77777777" w:rsidR="00065339" w:rsidRPr="00FE1C58" w:rsidRDefault="00065339" w:rsidP="00AA7C71">
            <w:pPr>
              <w:spacing w:line="360" w:lineRule="auto"/>
              <w:ind w:left="176" w:hanging="176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Общий объем времени (в</w:t>
            </w:r>
            <w:r>
              <w:rPr>
                <w:sz w:val="28"/>
                <w:szCs w:val="28"/>
              </w:rPr>
              <w:t xml:space="preserve"> </w:t>
            </w:r>
            <w:r w:rsidRPr="00FE1C58">
              <w:rPr>
                <w:sz w:val="28"/>
                <w:szCs w:val="28"/>
              </w:rPr>
              <w:t>часах)</w:t>
            </w:r>
          </w:p>
        </w:tc>
      </w:tr>
      <w:tr w:rsidR="00065339" w:rsidRPr="00FE1C58" w14:paraId="225436A9" w14:textId="77777777" w:rsidTr="00060F46">
        <w:trPr>
          <w:trHeight w:val="1621"/>
        </w:trPr>
        <w:tc>
          <w:tcPr>
            <w:tcW w:w="568" w:type="dxa"/>
            <w:vMerge/>
          </w:tcPr>
          <w:p w14:paraId="742A421E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vMerge/>
          </w:tcPr>
          <w:p w14:paraId="14377535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E9832EB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E631D9" w14:textId="77777777" w:rsidR="00065339" w:rsidRPr="003760A5" w:rsidRDefault="00065339" w:rsidP="00AA7C71">
            <w:pPr>
              <w:spacing w:line="360" w:lineRule="auto"/>
              <w:ind w:left="176" w:hanging="176"/>
              <w:jc w:val="center"/>
            </w:pPr>
            <w:r w:rsidRPr="003760A5">
              <w:t>Ауди-торные занятия</w:t>
            </w:r>
          </w:p>
        </w:tc>
        <w:tc>
          <w:tcPr>
            <w:tcW w:w="1417" w:type="dxa"/>
          </w:tcPr>
          <w:p w14:paraId="5D130874" w14:textId="77777777" w:rsidR="00065339" w:rsidRPr="003760A5" w:rsidRDefault="002F19A5" w:rsidP="00AA7C71">
            <w:pPr>
              <w:spacing w:line="360" w:lineRule="auto"/>
              <w:ind w:left="176" w:hanging="176"/>
              <w:jc w:val="center"/>
            </w:pPr>
            <w:r>
              <w:t xml:space="preserve">  </w:t>
            </w:r>
            <w:r w:rsidR="00065339" w:rsidRPr="003760A5">
              <w:t>Самостоя-тельная работа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3E3833F1" w14:textId="77777777" w:rsidR="00065339" w:rsidRDefault="00065339" w:rsidP="00AA7C71">
            <w:pPr>
              <w:spacing w:line="360" w:lineRule="auto"/>
              <w:ind w:left="176" w:hanging="176"/>
              <w:jc w:val="center"/>
            </w:pPr>
            <w:r w:rsidRPr="003760A5">
              <w:t>Макси-мальная учебная нагрузка</w:t>
            </w:r>
          </w:p>
          <w:p w14:paraId="0D2D6A50" w14:textId="77777777" w:rsidR="00AA7C71" w:rsidRPr="003760A5" w:rsidRDefault="00AA7C71" w:rsidP="00AA7C71">
            <w:pPr>
              <w:spacing w:line="360" w:lineRule="auto"/>
              <w:ind w:left="176" w:hanging="176"/>
              <w:jc w:val="center"/>
            </w:pPr>
          </w:p>
        </w:tc>
      </w:tr>
      <w:tr w:rsidR="00065339" w:rsidRPr="00FE1C58" w14:paraId="25D1EF72" w14:textId="77777777" w:rsidTr="00060F46">
        <w:tc>
          <w:tcPr>
            <w:tcW w:w="568" w:type="dxa"/>
            <w:tcBorders>
              <w:bottom w:val="single" w:sz="4" w:space="0" w:color="auto"/>
            </w:tcBorders>
          </w:tcPr>
          <w:p w14:paraId="13C1C2B2" w14:textId="77777777" w:rsidR="00065339" w:rsidRPr="00FE1C58" w:rsidRDefault="00AA7C71" w:rsidP="00AA7C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0B56DD37" w14:textId="77777777" w:rsidR="00065339" w:rsidRPr="00743651" w:rsidRDefault="00065339" w:rsidP="00C44F3E">
            <w:pPr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Вводный урок:</w:t>
            </w:r>
            <w:r w:rsidRPr="0074365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743651">
              <w:rPr>
                <w:sz w:val="28"/>
                <w:szCs w:val="28"/>
                <w:lang w:eastAsia="en-US"/>
              </w:rPr>
              <w:t>Театр – игра!  Добро пожаловать в  игру</w:t>
            </w:r>
            <w:r w:rsidRPr="0074365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743651">
              <w:rPr>
                <w:sz w:val="28"/>
                <w:szCs w:val="28"/>
                <w:lang w:eastAsia="en-US"/>
              </w:rPr>
              <w:t xml:space="preserve"> «Сказка  странствий»!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714373" w14:textId="77777777" w:rsidR="00065339" w:rsidRPr="00FE1C58" w:rsidRDefault="001C22B4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355CA7" w14:textId="77777777" w:rsidR="00065339" w:rsidRPr="00C44F3E" w:rsidRDefault="00060F46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30769D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</w:t>
            </w:r>
            <w:r w:rsidR="00743651">
              <w:rPr>
                <w:sz w:val="28"/>
                <w:szCs w:val="28"/>
              </w:rPr>
              <w:t>,5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1A43604B" w14:textId="77777777" w:rsidR="00065339" w:rsidRPr="00C44F3E" w:rsidRDefault="00743651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065339" w:rsidRPr="003760A5" w14:paraId="5CAE844D" w14:textId="77777777" w:rsidTr="00060F46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BA5DC" w14:textId="77777777" w:rsidR="00065339" w:rsidRPr="00FE1C58" w:rsidRDefault="00AA7C71" w:rsidP="00AA7C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69A4C" w14:textId="77777777" w:rsidR="00065339" w:rsidRPr="00743651" w:rsidRDefault="00065339" w:rsidP="00C44F3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Игра</w:t>
            </w:r>
            <w:r w:rsidR="00C44F3E" w:rsidRPr="00743651">
              <w:rPr>
                <w:sz w:val="28"/>
                <w:szCs w:val="28"/>
                <w:lang w:eastAsia="en-US"/>
              </w:rPr>
              <w:t xml:space="preserve"> 1</w:t>
            </w:r>
            <w:r w:rsidRPr="00743651">
              <w:rPr>
                <w:sz w:val="28"/>
                <w:szCs w:val="28"/>
                <w:lang w:eastAsia="en-US"/>
              </w:rPr>
              <w:t xml:space="preserve"> «Азбука тела»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A4A59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32906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9AC36" w14:textId="77777777" w:rsidR="00065339" w:rsidRPr="00C44F3E" w:rsidRDefault="00743651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07614" w14:textId="77777777" w:rsidR="00065339" w:rsidRPr="00C44F3E" w:rsidRDefault="00743651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65339" w:rsidRPr="003760A5" w14:paraId="73C29941" w14:textId="77777777" w:rsidTr="00060F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6702A" w14:textId="77777777" w:rsidR="00065339" w:rsidRPr="00FE1C58" w:rsidRDefault="00AA7C71" w:rsidP="00AA7C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9CE34" w14:textId="77777777" w:rsidR="00065339" w:rsidRPr="00743651" w:rsidRDefault="00C44F3E" w:rsidP="00C44F3E">
            <w:pPr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 xml:space="preserve">Игра </w:t>
            </w:r>
            <w:r w:rsidR="00AA7C71" w:rsidRPr="00743651">
              <w:rPr>
                <w:sz w:val="28"/>
                <w:szCs w:val="28"/>
                <w:lang w:eastAsia="en-US"/>
              </w:rPr>
              <w:t>2</w:t>
            </w:r>
            <w:r w:rsidR="000504D9" w:rsidRPr="00743651">
              <w:rPr>
                <w:sz w:val="28"/>
                <w:szCs w:val="28"/>
                <w:lang w:eastAsia="en-US"/>
              </w:rPr>
              <w:t xml:space="preserve"> «Беб</w:t>
            </w:r>
            <w:r w:rsidR="00065339" w:rsidRPr="00743651">
              <w:rPr>
                <w:sz w:val="28"/>
                <w:szCs w:val="28"/>
                <w:lang w:eastAsia="en-US"/>
              </w:rPr>
              <w:t>и-степ»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87DA8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94491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81A70" w14:textId="77777777" w:rsidR="00065339" w:rsidRPr="00C44F3E" w:rsidRDefault="00743651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AF129" w14:textId="77777777" w:rsidR="00065339" w:rsidRPr="00C44F3E" w:rsidRDefault="00743651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65339" w:rsidRPr="003760A5" w14:paraId="394E1E43" w14:textId="77777777" w:rsidTr="00060F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E5597" w14:textId="77777777" w:rsidR="00065339" w:rsidRPr="00FE1C58" w:rsidRDefault="00AA7C71" w:rsidP="00AA7C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648D1" w14:textId="77777777" w:rsidR="00065339" w:rsidRPr="00743651" w:rsidRDefault="00065339" w:rsidP="00C44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Игра</w:t>
            </w:r>
            <w:r w:rsidR="00C44F3E" w:rsidRPr="00743651">
              <w:rPr>
                <w:sz w:val="28"/>
                <w:szCs w:val="28"/>
                <w:lang w:eastAsia="en-US"/>
              </w:rPr>
              <w:t xml:space="preserve"> </w:t>
            </w:r>
            <w:r w:rsidR="00AA7C71" w:rsidRPr="00743651">
              <w:rPr>
                <w:sz w:val="28"/>
                <w:szCs w:val="28"/>
                <w:lang w:eastAsia="en-US"/>
              </w:rPr>
              <w:t>3</w:t>
            </w:r>
            <w:r w:rsidRPr="00743651">
              <w:rPr>
                <w:sz w:val="28"/>
                <w:szCs w:val="28"/>
                <w:lang w:eastAsia="en-US"/>
              </w:rPr>
              <w:t xml:space="preserve"> «Внимание</w:t>
            </w:r>
            <w:r w:rsidR="00C44F3E" w:rsidRPr="00743651">
              <w:rPr>
                <w:sz w:val="28"/>
                <w:szCs w:val="28"/>
                <w:lang w:eastAsia="en-US"/>
              </w:rPr>
              <w:t>, внимание</w:t>
            </w:r>
            <w:r w:rsidR="009F76E0">
              <w:rPr>
                <w:sz w:val="28"/>
                <w:szCs w:val="28"/>
                <w:lang w:eastAsia="en-US"/>
              </w:rPr>
              <w:t>,</w:t>
            </w:r>
            <w:r w:rsidR="00C44F3E" w:rsidRPr="00743651">
              <w:rPr>
                <w:sz w:val="28"/>
                <w:szCs w:val="28"/>
                <w:lang w:eastAsia="en-US"/>
              </w:rPr>
              <w:t xml:space="preserve"> </w:t>
            </w:r>
            <w:r w:rsidR="009F76E0">
              <w:rPr>
                <w:sz w:val="28"/>
                <w:szCs w:val="28"/>
                <w:lang w:eastAsia="en-US"/>
              </w:rPr>
              <w:t xml:space="preserve">дорога  - </w:t>
            </w:r>
            <w:r w:rsidRPr="00743651">
              <w:rPr>
                <w:sz w:val="28"/>
                <w:szCs w:val="28"/>
                <w:lang w:eastAsia="en-US"/>
              </w:rPr>
              <w:t>на внимание!»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42DEC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2B92F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7230E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8A7E8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9</w:t>
            </w:r>
          </w:p>
        </w:tc>
      </w:tr>
      <w:tr w:rsidR="00065339" w:rsidRPr="003760A5" w14:paraId="73ACC7D2" w14:textId="77777777" w:rsidTr="00060F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BC5E9" w14:textId="77777777" w:rsidR="00065339" w:rsidRPr="00FE1C58" w:rsidRDefault="00AA7C71" w:rsidP="00AA7C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43FC1" w14:textId="77777777" w:rsidR="00065339" w:rsidRPr="00743651" w:rsidRDefault="00065339" w:rsidP="00C44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Игра</w:t>
            </w:r>
            <w:r w:rsidR="00C44F3E" w:rsidRPr="00743651">
              <w:rPr>
                <w:sz w:val="28"/>
                <w:szCs w:val="28"/>
                <w:lang w:eastAsia="en-US"/>
              </w:rPr>
              <w:t xml:space="preserve"> 4</w:t>
            </w:r>
            <w:r w:rsidRPr="00743651">
              <w:rPr>
                <w:sz w:val="28"/>
                <w:szCs w:val="28"/>
                <w:lang w:eastAsia="en-US"/>
              </w:rPr>
              <w:t xml:space="preserve"> «Вообразилия»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EAD38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842F1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CEC4C" w14:textId="77777777" w:rsidR="00065339" w:rsidRPr="00C44F3E" w:rsidRDefault="00743651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1E3CC" w14:textId="77777777" w:rsidR="00065339" w:rsidRPr="00C44F3E" w:rsidRDefault="00743651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65339" w:rsidRPr="003760A5" w14:paraId="665C4C9F" w14:textId="77777777" w:rsidTr="00060F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AC4C4" w14:textId="77777777" w:rsidR="00065339" w:rsidRDefault="00AA7C71" w:rsidP="00AA7C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B683F" w14:textId="77777777" w:rsidR="00065339" w:rsidRPr="00743651" w:rsidRDefault="00065339" w:rsidP="00C44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Игра</w:t>
            </w:r>
            <w:r w:rsidR="00C44F3E" w:rsidRPr="00743651">
              <w:rPr>
                <w:sz w:val="28"/>
                <w:szCs w:val="28"/>
                <w:lang w:eastAsia="en-US"/>
              </w:rPr>
              <w:t xml:space="preserve"> </w:t>
            </w:r>
            <w:r w:rsidRPr="00743651">
              <w:rPr>
                <w:sz w:val="28"/>
                <w:szCs w:val="28"/>
                <w:lang w:eastAsia="en-US"/>
              </w:rPr>
              <w:t xml:space="preserve">5 </w:t>
            </w:r>
            <w:r w:rsidR="00AA7C71" w:rsidRPr="00743651">
              <w:rPr>
                <w:sz w:val="28"/>
                <w:szCs w:val="28"/>
                <w:lang w:eastAsia="en-US"/>
              </w:rPr>
              <w:t xml:space="preserve"> </w:t>
            </w:r>
            <w:r w:rsidRPr="00743651">
              <w:rPr>
                <w:sz w:val="28"/>
                <w:szCs w:val="28"/>
                <w:lang w:eastAsia="en-US"/>
              </w:rPr>
              <w:t>«Герой»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B18F1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8D0A8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9A7A7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19DB7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9</w:t>
            </w:r>
          </w:p>
        </w:tc>
      </w:tr>
      <w:tr w:rsidR="00065339" w:rsidRPr="003760A5" w14:paraId="7F698344" w14:textId="77777777" w:rsidTr="00060F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4531D" w14:textId="77777777" w:rsidR="00065339" w:rsidRDefault="00AA7C71" w:rsidP="00AA7C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57A32" w14:textId="77777777" w:rsidR="00065339" w:rsidRPr="00743651" w:rsidRDefault="00065339" w:rsidP="00C44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Игра</w:t>
            </w:r>
            <w:r w:rsidR="00C44F3E" w:rsidRPr="00743651">
              <w:rPr>
                <w:sz w:val="28"/>
                <w:szCs w:val="28"/>
                <w:lang w:eastAsia="en-US"/>
              </w:rPr>
              <w:t xml:space="preserve"> 6</w:t>
            </w:r>
            <w:r w:rsidRPr="00743651">
              <w:rPr>
                <w:sz w:val="28"/>
                <w:szCs w:val="28"/>
                <w:lang w:eastAsia="en-US"/>
              </w:rPr>
              <w:t xml:space="preserve"> «Домашний театрик»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D90FA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FA53B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29D2D" w14:textId="77777777" w:rsidR="00065339" w:rsidRPr="00C44F3E" w:rsidRDefault="00743651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4B1E5" w14:textId="77777777" w:rsidR="00065339" w:rsidRPr="00C44F3E" w:rsidRDefault="00743651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65339" w:rsidRPr="003760A5" w14:paraId="644BD396" w14:textId="77777777" w:rsidTr="00060F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DC942" w14:textId="77777777" w:rsidR="00065339" w:rsidRDefault="00AA7C71" w:rsidP="00AA7C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E9EB4" w14:textId="77777777" w:rsidR="00065339" w:rsidRPr="00743651" w:rsidRDefault="00065339" w:rsidP="00C44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Игра</w:t>
            </w:r>
            <w:r w:rsidR="00AA7C71" w:rsidRPr="00743651">
              <w:rPr>
                <w:sz w:val="28"/>
                <w:szCs w:val="28"/>
                <w:lang w:eastAsia="en-US"/>
              </w:rPr>
              <w:t xml:space="preserve"> </w:t>
            </w:r>
            <w:r w:rsidR="00C44F3E" w:rsidRPr="00743651">
              <w:rPr>
                <w:sz w:val="28"/>
                <w:szCs w:val="28"/>
                <w:lang w:eastAsia="en-US"/>
              </w:rPr>
              <w:t>7</w:t>
            </w:r>
            <w:r w:rsidRPr="00743651">
              <w:rPr>
                <w:sz w:val="28"/>
                <w:szCs w:val="28"/>
                <w:lang w:eastAsia="en-US"/>
              </w:rPr>
              <w:t xml:space="preserve"> «Жизнь сказки»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B1BEE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B70AC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E4FF3" w14:textId="77777777" w:rsidR="00065339" w:rsidRPr="00C44F3E" w:rsidRDefault="00743651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FDF278" w14:textId="77777777" w:rsidR="00065339" w:rsidRPr="00C44F3E" w:rsidRDefault="00743651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65339" w:rsidRPr="003760A5" w14:paraId="5232E24A" w14:textId="77777777" w:rsidTr="00060F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1435" w14:textId="77777777" w:rsidR="00065339" w:rsidRPr="00FE1C58" w:rsidRDefault="00AA7C71" w:rsidP="00AA7C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129D" w14:textId="77777777" w:rsidR="00065339" w:rsidRPr="00743651" w:rsidRDefault="00C44F3E" w:rsidP="00C44F3E">
            <w:pPr>
              <w:rPr>
                <w:sz w:val="28"/>
                <w:szCs w:val="28"/>
              </w:rPr>
            </w:pPr>
            <w:r w:rsidRPr="00743651">
              <w:rPr>
                <w:sz w:val="28"/>
                <w:szCs w:val="28"/>
                <w:lang w:eastAsia="en-US"/>
              </w:rPr>
              <w:t>Игра 8</w:t>
            </w:r>
            <w:r w:rsidR="00065339" w:rsidRPr="00743651">
              <w:rPr>
                <w:sz w:val="28"/>
                <w:szCs w:val="28"/>
                <w:lang w:eastAsia="en-US"/>
              </w:rPr>
              <w:t xml:space="preserve"> «Загадки превращений»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F74F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8F95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009A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D3A3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12</w:t>
            </w:r>
          </w:p>
        </w:tc>
      </w:tr>
      <w:tr w:rsidR="00065339" w:rsidRPr="003760A5" w14:paraId="0BF6F9A1" w14:textId="77777777" w:rsidTr="00060F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1511" w14:textId="77777777" w:rsidR="00065339" w:rsidRDefault="00AA7C71" w:rsidP="00AA7C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DB08" w14:textId="77777777" w:rsidR="00065339" w:rsidRPr="00743651" w:rsidRDefault="00C44F3E" w:rsidP="00C44F3E">
            <w:pPr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Игра 9</w:t>
            </w:r>
            <w:r w:rsidR="00065339" w:rsidRPr="00743651">
              <w:rPr>
                <w:sz w:val="28"/>
                <w:szCs w:val="28"/>
                <w:lang w:eastAsia="en-US"/>
              </w:rPr>
              <w:t xml:space="preserve"> «Заключительная»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A20B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3532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97A7" w14:textId="77777777" w:rsidR="00065339" w:rsidRPr="00C44F3E" w:rsidRDefault="00743651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CF5C" w14:textId="77777777" w:rsidR="00065339" w:rsidRPr="00C44F3E" w:rsidRDefault="00743651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65339" w:rsidRPr="003760A5" w14:paraId="411651F7" w14:textId="77777777" w:rsidTr="00060F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5D0C" w14:textId="77777777" w:rsidR="00065339" w:rsidRDefault="00AA7C71" w:rsidP="00AA7C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5ABD" w14:textId="77777777" w:rsidR="00065339" w:rsidRPr="00743651" w:rsidRDefault="00065339" w:rsidP="00C44F3E">
            <w:pPr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Игра</w:t>
            </w:r>
            <w:r w:rsidR="00AA7C71" w:rsidRPr="00743651">
              <w:rPr>
                <w:sz w:val="28"/>
                <w:szCs w:val="28"/>
                <w:lang w:eastAsia="en-US"/>
              </w:rPr>
              <w:t xml:space="preserve"> </w:t>
            </w:r>
            <w:r w:rsidR="00C44F3E" w:rsidRPr="00743651">
              <w:rPr>
                <w:sz w:val="28"/>
                <w:szCs w:val="28"/>
                <w:lang w:eastAsia="en-US"/>
              </w:rPr>
              <w:t xml:space="preserve"> 10</w:t>
            </w:r>
            <w:r w:rsidRPr="00743651">
              <w:rPr>
                <w:sz w:val="28"/>
                <w:szCs w:val="28"/>
                <w:lang w:eastAsia="en-US"/>
              </w:rPr>
              <w:t xml:space="preserve"> «Итоговый показ»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0C82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96D8" w14:textId="77777777" w:rsidR="00065339" w:rsidRPr="00C44F3E" w:rsidRDefault="00060F46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981C" w14:textId="77777777" w:rsidR="00065339" w:rsidRPr="00C44F3E" w:rsidRDefault="00743651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5A7D" w14:textId="77777777" w:rsidR="00065339" w:rsidRPr="00C44F3E" w:rsidRDefault="00065339" w:rsidP="00060F46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</w:t>
            </w:r>
            <w:r w:rsidR="00743651">
              <w:rPr>
                <w:sz w:val="28"/>
                <w:szCs w:val="28"/>
              </w:rPr>
              <w:t>,5</w:t>
            </w:r>
          </w:p>
        </w:tc>
      </w:tr>
      <w:tr w:rsidR="00065339" w:rsidRPr="003760A5" w14:paraId="5E853D87" w14:textId="77777777" w:rsidTr="00060F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3416E" w14:textId="77777777" w:rsidR="00065339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1E47D" w14:textId="77777777" w:rsidR="00065339" w:rsidRPr="00743651" w:rsidRDefault="00065339" w:rsidP="00C44F3E">
            <w:pPr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76CD9" w14:textId="77777777" w:rsidR="00065339" w:rsidRPr="00FE1C58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787B6" w14:textId="77777777" w:rsidR="00065339" w:rsidRPr="00C44F3E" w:rsidRDefault="00065339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E4AE1" w14:textId="77777777" w:rsidR="00065339" w:rsidRPr="00C44F3E" w:rsidRDefault="00743651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B53A8" w14:textId="77777777" w:rsidR="00065339" w:rsidRPr="00C44F3E" w:rsidRDefault="00743651" w:rsidP="00AA7C71">
            <w:pPr>
              <w:spacing w:line="360" w:lineRule="auto"/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14:paraId="38965AA8" w14:textId="77777777" w:rsidR="00065339" w:rsidRDefault="00065339" w:rsidP="007318C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7B20A71C" w14:textId="77777777" w:rsidR="007318C5" w:rsidRDefault="001C22B4" w:rsidP="006224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7318C5" w:rsidRPr="00FE1C58">
        <w:rPr>
          <w:b/>
          <w:sz w:val="28"/>
          <w:szCs w:val="28"/>
        </w:rPr>
        <w:t xml:space="preserve"> год</w:t>
      </w:r>
      <w:r w:rsidR="00C44F3E">
        <w:rPr>
          <w:b/>
          <w:sz w:val="28"/>
          <w:szCs w:val="28"/>
        </w:rPr>
        <w:t xml:space="preserve"> обучения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134"/>
        <w:gridCol w:w="1276"/>
        <w:gridCol w:w="1417"/>
        <w:gridCol w:w="1418"/>
      </w:tblGrid>
      <w:tr w:rsidR="00065339" w:rsidRPr="00FE1C58" w14:paraId="2B70D6C2" w14:textId="77777777" w:rsidTr="00060F46">
        <w:tc>
          <w:tcPr>
            <w:tcW w:w="534" w:type="dxa"/>
            <w:vMerge w:val="restart"/>
          </w:tcPr>
          <w:p w14:paraId="2EB7D356" w14:textId="77777777" w:rsidR="00065339" w:rsidRPr="00FE1C58" w:rsidRDefault="00065339" w:rsidP="00527AB2">
            <w:pPr>
              <w:spacing w:line="360" w:lineRule="auto"/>
              <w:rPr>
                <w:sz w:val="28"/>
                <w:szCs w:val="28"/>
              </w:rPr>
            </w:pPr>
          </w:p>
          <w:p w14:paraId="5D334EF3" w14:textId="77777777" w:rsidR="00065339" w:rsidRPr="00FE1C58" w:rsidRDefault="00065339" w:rsidP="00527AB2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  <w:p w14:paraId="1468AFC6" w14:textId="77777777" w:rsidR="00065339" w:rsidRPr="00FE1C58" w:rsidRDefault="00065339" w:rsidP="00527AB2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14:paraId="0F2BFD33" w14:textId="77777777" w:rsidR="00065339" w:rsidRPr="00FE1C58" w:rsidRDefault="00065339" w:rsidP="00527AB2">
            <w:pPr>
              <w:spacing w:line="360" w:lineRule="auto"/>
              <w:rPr>
                <w:sz w:val="28"/>
                <w:szCs w:val="28"/>
              </w:rPr>
            </w:pPr>
          </w:p>
          <w:p w14:paraId="259D3ED5" w14:textId="77777777" w:rsidR="00065339" w:rsidRPr="00FE1C58" w:rsidRDefault="0006533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C8038CA" w14:textId="77777777" w:rsidR="00065339" w:rsidRPr="00FE1C58" w:rsidRDefault="0006533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уроков</w:t>
            </w:r>
          </w:p>
        </w:tc>
        <w:tc>
          <w:tcPr>
            <w:tcW w:w="1134" w:type="dxa"/>
            <w:vMerge w:val="restart"/>
          </w:tcPr>
          <w:p w14:paraId="7E0F54D4" w14:textId="77777777" w:rsidR="00065339" w:rsidRPr="00FE1C58" w:rsidRDefault="0006533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D3632BE" w14:textId="77777777" w:rsidR="00065339" w:rsidRPr="003760A5" w:rsidRDefault="00065339" w:rsidP="00527AB2">
            <w:pPr>
              <w:spacing w:line="360" w:lineRule="auto"/>
              <w:jc w:val="center"/>
            </w:pPr>
            <w:r w:rsidRPr="003760A5">
              <w:t>Вид учебного</w:t>
            </w:r>
          </w:p>
          <w:p w14:paraId="134561E4" w14:textId="77777777" w:rsidR="00065339" w:rsidRPr="00FE1C58" w:rsidRDefault="00065339" w:rsidP="006B4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0A5">
              <w:t>занятия</w:t>
            </w:r>
          </w:p>
        </w:tc>
        <w:tc>
          <w:tcPr>
            <w:tcW w:w="4111" w:type="dxa"/>
            <w:gridSpan w:val="3"/>
          </w:tcPr>
          <w:p w14:paraId="67C92A83" w14:textId="77777777" w:rsidR="00065339" w:rsidRPr="00FE1C58" w:rsidRDefault="00065339" w:rsidP="00527AB2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Общий объем времени (в</w:t>
            </w:r>
            <w:r>
              <w:rPr>
                <w:sz w:val="28"/>
                <w:szCs w:val="28"/>
              </w:rPr>
              <w:t xml:space="preserve"> </w:t>
            </w:r>
            <w:r w:rsidRPr="00FE1C58">
              <w:rPr>
                <w:sz w:val="28"/>
                <w:szCs w:val="28"/>
              </w:rPr>
              <w:t>часах)</w:t>
            </w:r>
          </w:p>
        </w:tc>
      </w:tr>
      <w:tr w:rsidR="00065339" w:rsidRPr="00FE1C58" w14:paraId="2456F971" w14:textId="77777777" w:rsidTr="00060F46">
        <w:tc>
          <w:tcPr>
            <w:tcW w:w="534" w:type="dxa"/>
            <w:vMerge/>
          </w:tcPr>
          <w:p w14:paraId="22EB8AEC" w14:textId="77777777" w:rsidR="00065339" w:rsidRPr="00FE1C58" w:rsidRDefault="0006533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413D4D49" w14:textId="77777777" w:rsidR="00065339" w:rsidRPr="00FE1C58" w:rsidRDefault="0006533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7CAC348" w14:textId="77777777" w:rsidR="00065339" w:rsidRPr="00FE1C58" w:rsidRDefault="0006533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8B29239" w14:textId="77777777" w:rsidR="00065339" w:rsidRPr="003760A5" w:rsidRDefault="00065339" w:rsidP="00527AB2">
            <w:pPr>
              <w:spacing w:line="360" w:lineRule="auto"/>
              <w:jc w:val="center"/>
            </w:pPr>
            <w:r w:rsidRPr="003760A5">
              <w:t>Ауди-торные занятия</w:t>
            </w:r>
          </w:p>
        </w:tc>
        <w:tc>
          <w:tcPr>
            <w:tcW w:w="1417" w:type="dxa"/>
          </w:tcPr>
          <w:p w14:paraId="25A07238" w14:textId="77777777" w:rsidR="00065339" w:rsidRPr="003760A5" w:rsidRDefault="00065339" w:rsidP="00527AB2">
            <w:pPr>
              <w:spacing w:line="360" w:lineRule="auto"/>
              <w:jc w:val="center"/>
            </w:pPr>
            <w:r w:rsidRPr="003760A5">
              <w:t>Самостоя-тельная работа</w:t>
            </w:r>
          </w:p>
        </w:tc>
        <w:tc>
          <w:tcPr>
            <w:tcW w:w="1418" w:type="dxa"/>
          </w:tcPr>
          <w:p w14:paraId="174A9C32" w14:textId="77777777" w:rsidR="00065339" w:rsidRPr="003760A5" w:rsidRDefault="00065339" w:rsidP="00527AB2">
            <w:pPr>
              <w:spacing w:line="360" w:lineRule="auto"/>
              <w:jc w:val="center"/>
            </w:pPr>
            <w:r w:rsidRPr="003760A5">
              <w:t>Макси-мальная учебная нагрузка</w:t>
            </w:r>
          </w:p>
        </w:tc>
      </w:tr>
      <w:tr w:rsidR="006B4D29" w:rsidRPr="00C44F3E" w14:paraId="012D9256" w14:textId="77777777" w:rsidTr="00060F46">
        <w:tc>
          <w:tcPr>
            <w:tcW w:w="534" w:type="dxa"/>
            <w:tcBorders>
              <w:bottom w:val="single" w:sz="4" w:space="0" w:color="auto"/>
            </w:tcBorders>
          </w:tcPr>
          <w:p w14:paraId="37AC1E45" w14:textId="77777777" w:rsidR="006B4D29" w:rsidRPr="00C44F3E" w:rsidRDefault="00AA7C71" w:rsidP="00527AB2">
            <w:pPr>
              <w:spacing w:line="360" w:lineRule="auto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1121C13" w14:textId="77777777" w:rsidR="006B4D29" w:rsidRPr="00743651" w:rsidRDefault="00C44F3E" w:rsidP="00C44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Игра 1</w:t>
            </w:r>
            <w:r w:rsidR="006B4D29" w:rsidRPr="00743651">
              <w:rPr>
                <w:sz w:val="28"/>
                <w:szCs w:val="28"/>
                <w:lang w:eastAsia="en-US"/>
              </w:rPr>
              <w:t xml:space="preserve"> «Контрасты»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CBEB08" w14:textId="77777777" w:rsidR="006B4D29" w:rsidRPr="00C44F3E" w:rsidRDefault="001C22B4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045B7C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368C20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AA6692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15</w:t>
            </w:r>
          </w:p>
        </w:tc>
      </w:tr>
      <w:tr w:rsidR="006B4D29" w:rsidRPr="00C44F3E" w14:paraId="34A7AADB" w14:textId="77777777" w:rsidTr="0006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3A68F" w14:textId="77777777" w:rsidR="006B4D29" w:rsidRPr="00C44F3E" w:rsidRDefault="00C44F3E" w:rsidP="00527AB2">
            <w:pPr>
              <w:spacing w:line="360" w:lineRule="auto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98C70" w14:textId="77777777" w:rsidR="006B4D29" w:rsidRPr="00743651" w:rsidRDefault="00C44F3E" w:rsidP="00DE0D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Игра 2</w:t>
            </w:r>
            <w:r w:rsidR="006B4D29" w:rsidRPr="00743651">
              <w:rPr>
                <w:sz w:val="28"/>
                <w:szCs w:val="28"/>
                <w:lang w:eastAsia="en-US"/>
              </w:rPr>
              <w:t xml:space="preserve">  «Логика»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D7DB5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C3423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90313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7BA02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9</w:t>
            </w:r>
          </w:p>
        </w:tc>
      </w:tr>
      <w:tr w:rsidR="006B4D29" w:rsidRPr="00C44F3E" w14:paraId="46F2735F" w14:textId="77777777" w:rsidTr="0006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25C04" w14:textId="77777777" w:rsidR="006B4D29" w:rsidRPr="00C44F3E" w:rsidRDefault="00C44F3E" w:rsidP="00527AB2">
            <w:pPr>
              <w:spacing w:line="360" w:lineRule="auto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0D1BB" w14:textId="77777777" w:rsidR="006B4D29" w:rsidRPr="00743651" w:rsidRDefault="006B4D29" w:rsidP="00C44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 xml:space="preserve">Игра </w:t>
            </w:r>
            <w:r w:rsidR="00C44F3E" w:rsidRPr="00743651">
              <w:rPr>
                <w:sz w:val="28"/>
                <w:szCs w:val="28"/>
                <w:lang w:eastAsia="en-US"/>
              </w:rPr>
              <w:t>3</w:t>
            </w:r>
            <w:r w:rsidRPr="00743651">
              <w:rPr>
                <w:sz w:val="28"/>
                <w:szCs w:val="28"/>
                <w:lang w:eastAsia="en-US"/>
              </w:rPr>
              <w:t xml:space="preserve">  «Монолог»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AC953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A5F8D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07B5D" w14:textId="77777777" w:rsidR="006B4D29" w:rsidRPr="00C44F3E" w:rsidRDefault="006B4D29" w:rsidP="00F235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98225" w14:textId="77777777" w:rsidR="006B4D29" w:rsidRPr="00C44F3E" w:rsidRDefault="006B4D29" w:rsidP="00F235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9</w:t>
            </w:r>
          </w:p>
        </w:tc>
      </w:tr>
      <w:tr w:rsidR="006B4D29" w:rsidRPr="00C44F3E" w14:paraId="6BB541C7" w14:textId="77777777" w:rsidTr="0006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0EA9D" w14:textId="77777777" w:rsidR="006B4D29" w:rsidRPr="00C44F3E" w:rsidRDefault="00C44F3E" w:rsidP="00527AB2">
            <w:pPr>
              <w:spacing w:line="360" w:lineRule="auto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56079" w14:textId="77777777" w:rsidR="006B4D29" w:rsidRPr="00743651" w:rsidRDefault="006B4D29" w:rsidP="00C44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 xml:space="preserve">Игра </w:t>
            </w:r>
            <w:r w:rsidR="00C44F3E" w:rsidRPr="00743651">
              <w:rPr>
                <w:sz w:val="28"/>
                <w:szCs w:val="28"/>
                <w:lang w:eastAsia="en-US"/>
              </w:rPr>
              <w:t>4</w:t>
            </w:r>
            <w:r w:rsidRPr="00743651">
              <w:rPr>
                <w:sz w:val="28"/>
                <w:szCs w:val="28"/>
                <w:lang w:eastAsia="en-US"/>
              </w:rPr>
              <w:t xml:space="preserve">  «Мизансцена»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3012F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15266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2E33B" w14:textId="77777777" w:rsidR="006B4D29" w:rsidRPr="00C44F3E" w:rsidRDefault="006B4D29" w:rsidP="00F235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40F8B" w14:textId="77777777" w:rsidR="006B4D29" w:rsidRPr="00C44F3E" w:rsidRDefault="006B4D29" w:rsidP="00F235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9</w:t>
            </w:r>
          </w:p>
        </w:tc>
      </w:tr>
      <w:tr w:rsidR="006B4D29" w:rsidRPr="00C44F3E" w14:paraId="43FF3212" w14:textId="77777777" w:rsidTr="0006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959EB" w14:textId="77777777" w:rsidR="006B4D29" w:rsidRPr="00C44F3E" w:rsidRDefault="00C44F3E" w:rsidP="00527AB2">
            <w:pPr>
              <w:spacing w:line="360" w:lineRule="auto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B5221" w14:textId="77777777" w:rsidR="006B4D29" w:rsidRPr="00743651" w:rsidRDefault="006B4D29" w:rsidP="00C44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 xml:space="preserve">Игра </w:t>
            </w:r>
            <w:r w:rsidR="00C44F3E" w:rsidRPr="00743651">
              <w:rPr>
                <w:sz w:val="28"/>
                <w:szCs w:val="28"/>
                <w:lang w:eastAsia="en-US"/>
              </w:rPr>
              <w:t>5</w:t>
            </w:r>
            <w:r w:rsidRPr="00743651">
              <w:rPr>
                <w:sz w:val="28"/>
                <w:szCs w:val="28"/>
                <w:lang w:eastAsia="en-US"/>
              </w:rPr>
              <w:t xml:space="preserve">  «Необыкновенное приключение - обычного предмета»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A99F4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0D092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E7451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0103E4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9</w:t>
            </w:r>
          </w:p>
        </w:tc>
      </w:tr>
      <w:tr w:rsidR="006B4D29" w:rsidRPr="00C44F3E" w14:paraId="0B362F72" w14:textId="77777777" w:rsidTr="0006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0BA20" w14:textId="77777777" w:rsidR="006B4D29" w:rsidRPr="00C44F3E" w:rsidRDefault="00C44F3E" w:rsidP="00527AB2">
            <w:pPr>
              <w:spacing w:line="360" w:lineRule="auto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13271" w14:textId="77777777" w:rsidR="006B4D29" w:rsidRPr="00743651" w:rsidRDefault="006B4D29" w:rsidP="00C44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Игра</w:t>
            </w:r>
            <w:r w:rsidR="00AA7C71" w:rsidRPr="00743651">
              <w:rPr>
                <w:sz w:val="28"/>
                <w:szCs w:val="28"/>
                <w:lang w:eastAsia="en-US"/>
              </w:rPr>
              <w:t xml:space="preserve"> </w:t>
            </w:r>
            <w:r w:rsidRPr="00743651">
              <w:rPr>
                <w:sz w:val="28"/>
                <w:szCs w:val="28"/>
                <w:lang w:eastAsia="en-US"/>
              </w:rPr>
              <w:t xml:space="preserve"> </w:t>
            </w:r>
            <w:r w:rsidR="00C44F3E" w:rsidRPr="00743651">
              <w:rPr>
                <w:sz w:val="28"/>
                <w:szCs w:val="28"/>
                <w:lang w:eastAsia="en-US"/>
              </w:rPr>
              <w:t>6</w:t>
            </w:r>
            <w:r w:rsidRPr="00743651">
              <w:rPr>
                <w:sz w:val="28"/>
                <w:szCs w:val="28"/>
                <w:lang w:eastAsia="en-US"/>
              </w:rPr>
              <w:t xml:space="preserve">  «Обыкновенное чудо»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90A92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73DA2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44B56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B1A20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9</w:t>
            </w:r>
          </w:p>
        </w:tc>
      </w:tr>
      <w:tr w:rsidR="006B4D29" w:rsidRPr="00C44F3E" w14:paraId="0FCABAB8" w14:textId="77777777" w:rsidTr="0006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6D898" w14:textId="77777777" w:rsidR="006B4D29" w:rsidRPr="00C44F3E" w:rsidRDefault="00C44F3E" w:rsidP="00527AB2">
            <w:pPr>
              <w:spacing w:line="360" w:lineRule="auto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01131" w14:textId="77777777" w:rsidR="006B4D29" w:rsidRPr="00743651" w:rsidRDefault="006B4D29" w:rsidP="00C44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 xml:space="preserve"> Игра </w:t>
            </w:r>
            <w:r w:rsidR="00C44F3E" w:rsidRPr="00743651">
              <w:rPr>
                <w:sz w:val="28"/>
                <w:szCs w:val="28"/>
                <w:lang w:eastAsia="en-US"/>
              </w:rPr>
              <w:t>7</w:t>
            </w:r>
            <w:r w:rsidR="001C22B4">
              <w:rPr>
                <w:sz w:val="28"/>
                <w:szCs w:val="28"/>
                <w:lang w:eastAsia="en-US"/>
              </w:rPr>
              <w:t xml:space="preserve"> </w:t>
            </w:r>
            <w:r w:rsidRPr="00743651">
              <w:rPr>
                <w:sz w:val="28"/>
                <w:szCs w:val="28"/>
                <w:lang w:eastAsia="en-US"/>
              </w:rPr>
              <w:t xml:space="preserve">«Этюд»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053B3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7DE22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18B9B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57733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12</w:t>
            </w:r>
          </w:p>
        </w:tc>
      </w:tr>
      <w:tr w:rsidR="006B4D29" w:rsidRPr="00C44F3E" w14:paraId="1C0D37E3" w14:textId="77777777" w:rsidTr="0006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9DA7D" w14:textId="77777777" w:rsidR="006B4D29" w:rsidRPr="00C44F3E" w:rsidRDefault="00C44F3E" w:rsidP="00527AB2">
            <w:pPr>
              <w:spacing w:line="360" w:lineRule="auto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FEFB6" w14:textId="77777777" w:rsidR="006B4D29" w:rsidRPr="00743651" w:rsidRDefault="006B4D29" w:rsidP="00C44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 xml:space="preserve"> Игра </w:t>
            </w:r>
            <w:r w:rsidR="00C44F3E" w:rsidRPr="00743651">
              <w:rPr>
                <w:sz w:val="28"/>
                <w:szCs w:val="28"/>
                <w:lang w:eastAsia="en-US"/>
              </w:rPr>
              <w:t>8</w:t>
            </w:r>
            <w:r w:rsidRPr="00743651">
              <w:rPr>
                <w:sz w:val="28"/>
                <w:szCs w:val="28"/>
                <w:lang w:eastAsia="en-US"/>
              </w:rPr>
              <w:t xml:space="preserve"> «Роль»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BEE28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C7AF4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85B763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91526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12</w:t>
            </w:r>
          </w:p>
        </w:tc>
      </w:tr>
      <w:tr w:rsidR="006B4D29" w:rsidRPr="00C44F3E" w14:paraId="727B1467" w14:textId="77777777" w:rsidTr="0006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5B437" w14:textId="77777777" w:rsidR="006B4D29" w:rsidRPr="00C44F3E" w:rsidRDefault="00C44F3E" w:rsidP="00527AB2">
            <w:pPr>
              <w:spacing w:line="360" w:lineRule="auto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F7706" w14:textId="77777777" w:rsidR="006B4D29" w:rsidRPr="00743651" w:rsidRDefault="006B4D29" w:rsidP="00C44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 xml:space="preserve">Игра </w:t>
            </w:r>
            <w:r w:rsidR="00C44F3E" w:rsidRPr="00743651">
              <w:rPr>
                <w:sz w:val="28"/>
                <w:szCs w:val="28"/>
                <w:lang w:eastAsia="en-US"/>
              </w:rPr>
              <w:t>9</w:t>
            </w:r>
            <w:r w:rsidRPr="00743651">
              <w:rPr>
                <w:sz w:val="28"/>
                <w:szCs w:val="28"/>
                <w:lang w:eastAsia="en-US"/>
              </w:rPr>
              <w:t xml:space="preserve"> «Спектакль маленький, а роль большая»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6013D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A55C2" w14:textId="77777777" w:rsidR="006B4D29" w:rsidRPr="00C44F3E" w:rsidRDefault="006B4D29" w:rsidP="006B4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8A9BA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40B86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16,5</w:t>
            </w:r>
          </w:p>
        </w:tc>
      </w:tr>
      <w:tr w:rsidR="006B4D29" w:rsidRPr="00C44F3E" w14:paraId="7BD04133" w14:textId="77777777" w:rsidTr="0006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DD" w14:textId="77777777" w:rsidR="006B4D29" w:rsidRPr="00C44F3E" w:rsidRDefault="00C44F3E" w:rsidP="00DE0DDD">
            <w:pPr>
              <w:spacing w:line="360" w:lineRule="auto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E8A1" w14:textId="77777777" w:rsidR="006B4D29" w:rsidRPr="00743651" w:rsidRDefault="006B4D29" w:rsidP="00F23509">
            <w:pPr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Игра</w:t>
            </w:r>
            <w:r w:rsidR="00AA7C71" w:rsidRPr="00743651">
              <w:rPr>
                <w:sz w:val="28"/>
                <w:szCs w:val="28"/>
                <w:lang w:eastAsia="en-US"/>
              </w:rPr>
              <w:t xml:space="preserve"> </w:t>
            </w:r>
            <w:r w:rsidRPr="00743651">
              <w:rPr>
                <w:sz w:val="28"/>
                <w:szCs w:val="28"/>
                <w:lang w:eastAsia="en-US"/>
              </w:rPr>
              <w:t xml:space="preserve"> </w:t>
            </w:r>
            <w:r w:rsidR="00C44F3E" w:rsidRPr="00743651">
              <w:rPr>
                <w:sz w:val="28"/>
                <w:szCs w:val="28"/>
                <w:lang w:eastAsia="en-US"/>
              </w:rPr>
              <w:t>10</w:t>
            </w:r>
            <w:r w:rsidRPr="00743651">
              <w:rPr>
                <w:sz w:val="28"/>
                <w:szCs w:val="28"/>
                <w:lang w:eastAsia="en-US"/>
              </w:rPr>
              <w:t xml:space="preserve"> «</w:t>
            </w:r>
            <w:r w:rsidR="00060F46" w:rsidRPr="00743651">
              <w:rPr>
                <w:sz w:val="28"/>
                <w:szCs w:val="28"/>
                <w:lang w:eastAsia="en-US"/>
              </w:rPr>
              <w:t>Сказка-</w:t>
            </w:r>
            <w:r w:rsidR="00B263EA" w:rsidRPr="00743651">
              <w:rPr>
                <w:sz w:val="28"/>
                <w:szCs w:val="28"/>
                <w:lang w:eastAsia="en-US"/>
              </w:rPr>
              <w:t>импровизация</w:t>
            </w:r>
            <w:r w:rsidRPr="00743651">
              <w:rPr>
                <w:sz w:val="28"/>
                <w:szCs w:val="28"/>
                <w:lang w:eastAsia="en-US"/>
              </w:rPr>
              <w:t>»</w:t>
            </w:r>
            <w:r w:rsidR="00743651">
              <w:rPr>
                <w:sz w:val="28"/>
                <w:szCs w:val="28"/>
                <w:lang w:eastAsia="en-US"/>
              </w:rPr>
              <w:t>.</w:t>
            </w:r>
          </w:p>
          <w:p w14:paraId="4C7C4061" w14:textId="77777777" w:rsidR="006B4D29" w:rsidRPr="00743651" w:rsidRDefault="006B4D29" w:rsidP="006B4D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Итоговый показ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A58D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E3AC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01F8" w14:textId="77777777" w:rsidR="006B4D29" w:rsidRPr="00C44F3E" w:rsidRDefault="00743651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61AF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</w:t>
            </w:r>
            <w:r w:rsidR="00BD502F">
              <w:rPr>
                <w:sz w:val="28"/>
                <w:szCs w:val="28"/>
              </w:rPr>
              <w:t>,5</w:t>
            </w:r>
          </w:p>
        </w:tc>
      </w:tr>
      <w:tr w:rsidR="006B4D29" w:rsidRPr="00C44F3E" w14:paraId="46BCC730" w14:textId="77777777" w:rsidTr="0006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23E6E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1FA5E" w14:textId="77777777" w:rsidR="006B4D29" w:rsidRPr="00743651" w:rsidRDefault="006B4D29" w:rsidP="006B4D29">
            <w:pPr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EE475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F1D2A" w14:textId="77777777" w:rsidR="006B4D29" w:rsidRPr="00C44F3E" w:rsidRDefault="006B4D29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ECB19" w14:textId="77777777" w:rsidR="006B4D29" w:rsidRPr="00C44F3E" w:rsidRDefault="00743651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234B5" w14:textId="77777777" w:rsidR="006B4D29" w:rsidRPr="00C44F3E" w:rsidRDefault="00743651" w:rsidP="00527A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14:paraId="5332688F" w14:textId="77777777" w:rsidR="00065339" w:rsidRPr="00C44F3E" w:rsidRDefault="00065339" w:rsidP="007318C5">
      <w:pPr>
        <w:spacing w:line="360" w:lineRule="auto"/>
        <w:rPr>
          <w:b/>
          <w:sz w:val="28"/>
          <w:szCs w:val="28"/>
        </w:rPr>
      </w:pPr>
    </w:p>
    <w:p w14:paraId="4FE213E9" w14:textId="77777777" w:rsidR="007318C5" w:rsidRDefault="007318C5" w:rsidP="007318C5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14:paraId="2F22A2F1" w14:textId="77777777" w:rsidR="007318C5" w:rsidRDefault="001C22B4" w:rsidP="00C44F3E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Третий</w:t>
      </w:r>
      <w:r w:rsidR="007318C5" w:rsidRPr="00FE1C58">
        <w:rPr>
          <w:b/>
          <w:sz w:val="28"/>
          <w:szCs w:val="28"/>
        </w:rPr>
        <w:t xml:space="preserve"> год</w:t>
      </w:r>
      <w:r w:rsidR="007318C5">
        <w:rPr>
          <w:b/>
          <w:sz w:val="28"/>
          <w:szCs w:val="28"/>
        </w:rPr>
        <w:t xml:space="preserve"> обучения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1134"/>
        <w:gridCol w:w="1276"/>
        <w:gridCol w:w="1417"/>
        <w:gridCol w:w="1418"/>
      </w:tblGrid>
      <w:tr w:rsidR="006B4D29" w:rsidRPr="00FE1C58" w14:paraId="010D5A1C" w14:textId="77777777" w:rsidTr="00F23509">
        <w:tc>
          <w:tcPr>
            <w:tcW w:w="817" w:type="dxa"/>
            <w:vMerge w:val="restart"/>
          </w:tcPr>
          <w:p w14:paraId="5ED1D476" w14:textId="77777777" w:rsidR="006B4D29" w:rsidRPr="00FE1C58" w:rsidRDefault="006B4D29" w:rsidP="00F23509">
            <w:pPr>
              <w:spacing w:line="360" w:lineRule="auto"/>
              <w:rPr>
                <w:sz w:val="28"/>
                <w:szCs w:val="28"/>
              </w:rPr>
            </w:pPr>
          </w:p>
          <w:p w14:paraId="32D095B3" w14:textId="77777777" w:rsidR="006B4D29" w:rsidRPr="00FE1C58" w:rsidRDefault="006B4D29" w:rsidP="00F23509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  <w:p w14:paraId="070BBDE9" w14:textId="77777777" w:rsidR="006B4D29" w:rsidRPr="00FE1C58" w:rsidRDefault="006B4D29" w:rsidP="00F23509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</w:tcPr>
          <w:p w14:paraId="68814ADD" w14:textId="77777777" w:rsidR="006B4D29" w:rsidRPr="00FE1C58" w:rsidRDefault="006B4D29" w:rsidP="00F23509">
            <w:pPr>
              <w:spacing w:line="360" w:lineRule="auto"/>
              <w:rPr>
                <w:sz w:val="28"/>
                <w:szCs w:val="28"/>
              </w:rPr>
            </w:pPr>
          </w:p>
          <w:p w14:paraId="4321FB78" w14:textId="77777777" w:rsidR="006B4D29" w:rsidRPr="00FE1C58" w:rsidRDefault="006B4D29" w:rsidP="00F235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9B8F5C0" w14:textId="77777777" w:rsidR="006B4D29" w:rsidRPr="00FE1C58" w:rsidRDefault="006B4D29" w:rsidP="00F235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уроков</w:t>
            </w:r>
          </w:p>
        </w:tc>
        <w:tc>
          <w:tcPr>
            <w:tcW w:w="1134" w:type="dxa"/>
            <w:vMerge w:val="restart"/>
          </w:tcPr>
          <w:p w14:paraId="17B88159" w14:textId="77777777" w:rsidR="006B4D29" w:rsidRPr="00FE1C58" w:rsidRDefault="006B4D29" w:rsidP="00F235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C46E875" w14:textId="77777777" w:rsidR="006B4D29" w:rsidRPr="003760A5" w:rsidRDefault="006B4D29" w:rsidP="00F23509">
            <w:pPr>
              <w:spacing w:line="360" w:lineRule="auto"/>
              <w:jc w:val="center"/>
            </w:pPr>
            <w:r w:rsidRPr="003760A5">
              <w:t>Вид учебного</w:t>
            </w:r>
          </w:p>
          <w:p w14:paraId="6750A206" w14:textId="77777777" w:rsidR="006B4D29" w:rsidRPr="00FE1C58" w:rsidRDefault="006B4D29" w:rsidP="00F235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0A5">
              <w:t>занятия</w:t>
            </w:r>
          </w:p>
        </w:tc>
        <w:tc>
          <w:tcPr>
            <w:tcW w:w="4111" w:type="dxa"/>
            <w:gridSpan w:val="3"/>
          </w:tcPr>
          <w:p w14:paraId="1B64B200" w14:textId="77777777" w:rsidR="006B4D29" w:rsidRPr="00FE1C58" w:rsidRDefault="006B4D29" w:rsidP="00F23509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Общий объем времени (в</w:t>
            </w:r>
            <w:r>
              <w:rPr>
                <w:sz w:val="28"/>
                <w:szCs w:val="28"/>
              </w:rPr>
              <w:t xml:space="preserve"> </w:t>
            </w:r>
            <w:r w:rsidRPr="00FE1C58">
              <w:rPr>
                <w:sz w:val="28"/>
                <w:szCs w:val="28"/>
              </w:rPr>
              <w:t>часах)</w:t>
            </w:r>
          </w:p>
        </w:tc>
      </w:tr>
      <w:tr w:rsidR="006B4D29" w:rsidRPr="00FE1C58" w14:paraId="21E1A7B4" w14:textId="77777777" w:rsidTr="00F23509">
        <w:tc>
          <w:tcPr>
            <w:tcW w:w="817" w:type="dxa"/>
            <w:vMerge/>
          </w:tcPr>
          <w:p w14:paraId="784688CF" w14:textId="77777777" w:rsidR="006B4D29" w:rsidRPr="00FE1C58" w:rsidRDefault="006B4D29" w:rsidP="00F235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4FB6696" w14:textId="77777777" w:rsidR="006B4D29" w:rsidRPr="00FE1C58" w:rsidRDefault="006B4D29" w:rsidP="00F235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B9B5165" w14:textId="77777777" w:rsidR="006B4D29" w:rsidRPr="00FE1C58" w:rsidRDefault="006B4D29" w:rsidP="00F235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08E85C8" w14:textId="77777777" w:rsidR="006B4D29" w:rsidRPr="003760A5" w:rsidRDefault="006B4D29" w:rsidP="00F23509">
            <w:pPr>
              <w:spacing w:line="360" w:lineRule="auto"/>
              <w:jc w:val="center"/>
            </w:pPr>
            <w:r w:rsidRPr="003760A5">
              <w:t>Ауди-торные занятия</w:t>
            </w:r>
          </w:p>
        </w:tc>
        <w:tc>
          <w:tcPr>
            <w:tcW w:w="1417" w:type="dxa"/>
          </w:tcPr>
          <w:p w14:paraId="46AF0752" w14:textId="77777777" w:rsidR="006B4D29" w:rsidRPr="003760A5" w:rsidRDefault="006B4D29" w:rsidP="00F23509">
            <w:pPr>
              <w:spacing w:line="360" w:lineRule="auto"/>
              <w:jc w:val="center"/>
            </w:pPr>
            <w:r w:rsidRPr="003760A5">
              <w:t>Самостоя-тельная работа</w:t>
            </w:r>
          </w:p>
        </w:tc>
        <w:tc>
          <w:tcPr>
            <w:tcW w:w="1418" w:type="dxa"/>
          </w:tcPr>
          <w:p w14:paraId="43B8C16F" w14:textId="77777777" w:rsidR="006B4D29" w:rsidRPr="003760A5" w:rsidRDefault="006B4D29" w:rsidP="00F23509">
            <w:pPr>
              <w:spacing w:line="360" w:lineRule="auto"/>
              <w:jc w:val="center"/>
            </w:pPr>
            <w:r w:rsidRPr="003760A5">
              <w:t>Макси-мальная учебная нагрузка</w:t>
            </w:r>
          </w:p>
        </w:tc>
      </w:tr>
      <w:tr w:rsidR="006B4D29" w:rsidRPr="00FE1C58" w14:paraId="5EDD28D3" w14:textId="77777777" w:rsidTr="00F23509">
        <w:tc>
          <w:tcPr>
            <w:tcW w:w="817" w:type="dxa"/>
            <w:tcBorders>
              <w:bottom w:val="single" w:sz="4" w:space="0" w:color="auto"/>
            </w:tcBorders>
          </w:tcPr>
          <w:p w14:paraId="68EB58D7" w14:textId="77777777" w:rsidR="006B4D29" w:rsidRPr="00FE1C58" w:rsidRDefault="00C44F3E" w:rsidP="006B4D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BC0FA4" w14:textId="77777777" w:rsidR="006B4D29" w:rsidRPr="00743651" w:rsidRDefault="00C44F3E" w:rsidP="00C44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Игра 1</w:t>
            </w:r>
            <w:r w:rsidR="006B4D29" w:rsidRPr="00743651">
              <w:rPr>
                <w:sz w:val="28"/>
                <w:szCs w:val="28"/>
                <w:lang w:eastAsia="en-US"/>
              </w:rPr>
              <w:t xml:space="preserve"> «Театр  и его жанры»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B0D0C1" w14:textId="77777777" w:rsidR="006B4D29" w:rsidRPr="00FE1C58" w:rsidRDefault="001C22B4" w:rsidP="001C22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457593" w14:textId="77777777" w:rsidR="006B4D29" w:rsidRPr="00C44F3E" w:rsidRDefault="006B4D29" w:rsidP="006B4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BC4CD1" w14:textId="77777777" w:rsidR="006B4D29" w:rsidRPr="00C44F3E" w:rsidRDefault="006B4D29" w:rsidP="006B4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DB9B2F" w14:textId="77777777" w:rsidR="006B4D29" w:rsidRPr="00C44F3E" w:rsidRDefault="006B4D29" w:rsidP="006B4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75</w:t>
            </w:r>
          </w:p>
        </w:tc>
      </w:tr>
      <w:tr w:rsidR="006B4D29" w:rsidRPr="003760A5" w14:paraId="6F0AAD0E" w14:textId="77777777" w:rsidTr="00F23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3FCD1" w14:textId="77777777" w:rsidR="006B4D29" w:rsidRPr="00FE1C58" w:rsidRDefault="00C44F3E" w:rsidP="006B4D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6D9C9" w14:textId="77777777" w:rsidR="006B4D29" w:rsidRPr="00743651" w:rsidRDefault="006B4D29" w:rsidP="00C44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 xml:space="preserve">Игра </w:t>
            </w:r>
            <w:r w:rsidR="00C44F3E" w:rsidRPr="00743651">
              <w:rPr>
                <w:sz w:val="28"/>
                <w:szCs w:val="28"/>
                <w:lang w:eastAsia="en-US"/>
              </w:rPr>
              <w:t>2</w:t>
            </w:r>
            <w:r w:rsidRPr="00743651">
              <w:rPr>
                <w:sz w:val="28"/>
                <w:szCs w:val="28"/>
                <w:lang w:eastAsia="en-US"/>
              </w:rPr>
              <w:t xml:space="preserve">  «Сказка  странствий»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DB129" w14:textId="77777777" w:rsidR="006B4D29" w:rsidRPr="00FE1C58" w:rsidRDefault="006B4D29" w:rsidP="00F2350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25421" w14:textId="77777777" w:rsidR="006B4D29" w:rsidRPr="00C44F3E" w:rsidRDefault="006B4D29" w:rsidP="006B4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22E7B" w14:textId="77777777" w:rsidR="006B4D29" w:rsidRPr="00C44F3E" w:rsidRDefault="00743651" w:rsidP="006B4D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6B4D29" w:rsidRPr="00C44F3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2E233C" w14:textId="77777777" w:rsidR="006B4D29" w:rsidRPr="00C44F3E" w:rsidRDefault="00743651" w:rsidP="006B4D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502F">
              <w:rPr>
                <w:sz w:val="28"/>
                <w:szCs w:val="28"/>
              </w:rPr>
              <w:t>5,5</w:t>
            </w:r>
          </w:p>
        </w:tc>
      </w:tr>
      <w:tr w:rsidR="006B4D29" w:rsidRPr="003760A5" w14:paraId="692BDFEE" w14:textId="77777777" w:rsidTr="00F23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DE076" w14:textId="77777777" w:rsidR="006B4D29" w:rsidRPr="00FE1C58" w:rsidRDefault="00C44F3E" w:rsidP="006B4D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8B169" w14:textId="77777777" w:rsidR="006B4D29" w:rsidRPr="00743651" w:rsidRDefault="00C44F3E" w:rsidP="00F2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Игра-</w:t>
            </w:r>
            <w:r w:rsidR="006B4D29" w:rsidRPr="00743651">
              <w:rPr>
                <w:sz w:val="28"/>
                <w:szCs w:val="28"/>
                <w:lang w:eastAsia="en-US"/>
              </w:rPr>
              <w:t>пр</w:t>
            </w:r>
            <w:r w:rsidRPr="00743651">
              <w:rPr>
                <w:sz w:val="28"/>
                <w:szCs w:val="28"/>
                <w:lang w:eastAsia="en-US"/>
              </w:rPr>
              <w:t>емьера</w:t>
            </w:r>
            <w:r w:rsidR="00743651">
              <w:rPr>
                <w:sz w:val="28"/>
                <w:szCs w:val="28"/>
                <w:lang w:eastAsia="en-US"/>
              </w:rPr>
              <w:t>:</w:t>
            </w:r>
          </w:p>
          <w:p w14:paraId="1E7AD8DF" w14:textId="77777777" w:rsidR="006B4D29" w:rsidRPr="00743651" w:rsidRDefault="00743651" w:rsidP="00F235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6B4D29" w:rsidRPr="00743651">
              <w:rPr>
                <w:sz w:val="28"/>
                <w:szCs w:val="28"/>
                <w:lang w:eastAsia="en-US"/>
              </w:rPr>
              <w:t>тоговый показ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EA0AD" w14:textId="77777777" w:rsidR="006B4D29" w:rsidRPr="00FE1C58" w:rsidRDefault="006B4D29" w:rsidP="00F2350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6F97F" w14:textId="77777777" w:rsidR="006B4D29" w:rsidRPr="00C44F3E" w:rsidRDefault="006B4D29" w:rsidP="006B4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E3F27" w14:textId="77777777" w:rsidR="006B4D29" w:rsidRPr="00C44F3E" w:rsidRDefault="00743651" w:rsidP="007436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96F9D" w14:textId="77777777" w:rsidR="006B4D29" w:rsidRPr="00C44F3E" w:rsidRDefault="006B4D29" w:rsidP="006B4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1</w:t>
            </w:r>
            <w:r w:rsidR="00BD502F">
              <w:rPr>
                <w:sz w:val="28"/>
                <w:szCs w:val="28"/>
              </w:rPr>
              <w:t>,5</w:t>
            </w:r>
          </w:p>
        </w:tc>
      </w:tr>
      <w:tr w:rsidR="006B4D29" w:rsidRPr="003760A5" w14:paraId="5B9B6258" w14:textId="77777777" w:rsidTr="00F23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A9E14" w14:textId="77777777" w:rsidR="006B4D29" w:rsidRPr="00FE1C58" w:rsidRDefault="006B4D29" w:rsidP="006B4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F3F55" w14:textId="77777777" w:rsidR="006B4D29" w:rsidRPr="00743651" w:rsidRDefault="006B4D29" w:rsidP="006B4D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651">
              <w:rPr>
                <w:sz w:val="28"/>
                <w:szCs w:val="28"/>
                <w:lang w:eastAsia="en-US"/>
              </w:rPr>
              <w:t>Итого:</w:t>
            </w:r>
          </w:p>
          <w:p w14:paraId="4BBD6018" w14:textId="77777777" w:rsidR="006B4D29" w:rsidRPr="00743651" w:rsidRDefault="006B4D29" w:rsidP="006B4D2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C45BF" w14:textId="77777777" w:rsidR="006B4D29" w:rsidRPr="00FE1C58" w:rsidRDefault="006B4D29" w:rsidP="006B4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C7FBC" w14:textId="77777777" w:rsidR="006B4D29" w:rsidRPr="00C44F3E" w:rsidRDefault="006B4D29" w:rsidP="006B4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F3E"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D36D9" w14:textId="77777777" w:rsidR="006B4D29" w:rsidRPr="00C44F3E" w:rsidRDefault="00743651" w:rsidP="006B4D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DFDB9" w14:textId="77777777" w:rsidR="006B4D29" w:rsidRPr="00C44F3E" w:rsidRDefault="00743651" w:rsidP="006B4D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14:paraId="7318B663" w14:textId="77777777" w:rsidR="007318C5" w:rsidRDefault="007318C5" w:rsidP="006B4D29">
      <w:pPr>
        <w:spacing w:line="276" w:lineRule="auto"/>
        <w:ind w:firstLine="567"/>
        <w:rPr>
          <w:rFonts w:eastAsia="Calibri"/>
          <w:i/>
          <w:sz w:val="28"/>
          <w:szCs w:val="28"/>
          <w:lang w:eastAsia="en-US"/>
        </w:rPr>
      </w:pPr>
    </w:p>
    <w:p w14:paraId="1619EDCD" w14:textId="77777777" w:rsidR="001B7520" w:rsidRDefault="001B7520" w:rsidP="00C44F3E">
      <w:pPr>
        <w:spacing w:line="276" w:lineRule="auto"/>
        <w:ind w:firstLine="567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r w:rsidRPr="00C44F3E">
        <w:rPr>
          <w:rFonts w:eastAsia="Calibri"/>
          <w:b/>
          <w:bCs/>
          <w:i/>
          <w:sz w:val="28"/>
          <w:szCs w:val="28"/>
          <w:lang w:eastAsia="en-US"/>
        </w:rPr>
        <w:t>Годовые требования</w:t>
      </w:r>
    </w:p>
    <w:p w14:paraId="7BC4926F" w14:textId="77777777" w:rsidR="00C44F3E" w:rsidRPr="000D6FC2" w:rsidRDefault="00C44F3E" w:rsidP="00C44F3E">
      <w:pPr>
        <w:spacing w:line="276" w:lineRule="auto"/>
        <w:ind w:firstLine="567"/>
        <w:jc w:val="center"/>
        <w:rPr>
          <w:rFonts w:eastAsia="Calibri"/>
          <w:bCs/>
          <w:i/>
          <w:sz w:val="28"/>
          <w:szCs w:val="28"/>
          <w:lang w:eastAsia="en-US"/>
        </w:rPr>
      </w:pPr>
    </w:p>
    <w:p w14:paraId="3F3298AC" w14:textId="77777777" w:rsidR="00CE231A" w:rsidRDefault="00344589" w:rsidP="00C44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44F3E">
        <w:rPr>
          <w:b/>
          <w:sz w:val="28"/>
          <w:szCs w:val="28"/>
        </w:rPr>
        <w:t>1 год обучения</w:t>
      </w:r>
    </w:p>
    <w:p w14:paraId="1317CB24" w14:textId="77777777" w:rsidR="00C44F3E" w:rsidRPr="00C44F3E" w:rsidRDefault="00C44F3E" w:rsidP="00C44F3E">
      <w:pPr>
        <w:jc w:val="center"/>
        <w:rPr>
          <w:b/>
          <w:sz w:val="28"/>
          <w:szCs w:val="28"/>
        </w:rPr>
      </w:pPr>
    </w:p>
    <w:p w14:paraId="12D8D097" w14:textId="77777777" w:rsidR="00DD1CD5" w:rsidRPr="00C44F3E" w:rsidRDefault="00242194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начинаю</w:t>
      </w:r>
      <w:r w:rsidR="00DD1CD5" w:rsidRPr="00C44F3E">
        <w:rPr>
          <w:sz w:val="28"/>
          <w:szCs w:val="28"/>
        </w:rPr>
        <w:t xml:space="preserve">тся со вступительной беседы, в которой раскрываются цели и задачи предмета </w:t>
      </w:r>
      <w:r w:rsidR="00613B11" w:rsidRPr="00C44F3E">
        <w:rPr>
          <w:sz w:val="28"/>
          <w:szCs w:val="28"/>
        </w:rPr>
        <w:t>«</w:t>
      </w:r>
      <w:r w:rsidR="00DD1CD5" w:rsidRPr="00C44F3E">
        <w:rPr>
          <w:sz w:val="28"/>
          <w:szCs w:val="28"/>
        </w:rPr>
        <w:t>Театральные игры</w:t>
      </w:r>
      <w:r w:rsidR="00613B11" w:rsidRPr="00C44F3E">
        <w:rPr>
          <w:sz w:val="28"/>
          <w:szCs w:val="28"/>
        </w:rPr>
        <w:t>».</w:t>
      </w:r>
    </w:p>
    <w:p w14:paraId="22C6E04A" w14:textId="77777777" w:rsidR="00060F46" w:rsidRPr="00C44F3E" w:rsidRDefault="00242194" w:rsidP="0024219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6B4D29" w:rsidRPr="00C44F3E">
        <w:rPr>
          <w:rFonts w:ascii="Times New Roman" w:hAnsi="Times New Roman"/>
          <w:b/>
          <w:sz w:val="28"/>
          <w:szCs w:val="28"/>
        </w:rPr>
        <w:t>Вводный урок:</w:t>
      </w:r>
      <w:r w:rsidR="006B4D29" w:rsidRPr="00C44F3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4D29" w:rsidRPr="00C44F3E">
        <w:rPr>
          <w:rFonts w:ascii="Times New Roman" w:hAnsi="Times New Roman"/>
          <w:b/>
          <w:sz w:val="28"/>
          <w:szCs w:val="28"/>
        </w:rPr>
        <w:t>Театр – игра</w:t>
      </w:r>
      <w:r w:rsidR="006B4D29" w:rsidRPr="00242194">
        <w:rPr>
          <w:rFonts w:ascii="Times New Roman" w:hAnsi="Times New Roman"/>
          <w:b/>
          <w:sz w:val="28"/>
          <w:szCs w:val="28"/>
        </w:rPr>
        <w:t>!  Добро пожаловать в  игру</w:t>
      </w:r>
      <w:r w:rsidR="006B4D29" w:rsidRPr="00C44F3E">
        <w:rPr>
          <w:rFonts w:ascii="Times New Roman" w:hAnsi="Times New Roman"/>
          <w:i/>
          <w:sz w:val="28"/>
          <w:szCs w:val="28"/>
        </w:rPr>
        <w:t xml:space="preserve"> </w:t>
      </w:r>
      <w:r w:rsidR="006B4D29" w:rsidRPr="00C44F3E">
        <w:rPr>
          <w:rFonts w:ascii="Times New Roman" w:hAnsi="Times New Roman"/>
          <w:b/>
          <w:sz w:val="28"/>
          <w:szCs w:val="28"/>
        </w:rPr>
        <w:t xml:space="preserve"> «Сказк</w:t>
      </w:r>
      <w:r w:rsidR="006D1E4D" w:rsidRPr="00C44F3E">
        <w:rPr>
          <w:rFonts w:ascii="Times New Roman" w:hAnsi="Times New Roman"/>
          <w:b/>
          <w:sz w:val="28"/>
          <w:szCs w:val="28"/>
        </w:rPr>
        <w:t>и</w:t>
      </w:r>
      <w:r w:rsidR="006B4D29" w:rsidRPr="00C44F3E">
        <w:rPr>
          <w:rFonts w:ascii="Times New Roman" w:hAnsi="Times New Roman"/>
          <w:b/>
          <w:sz w:val="28"/>
          <w:szCs w:val="28"/>
        </w:rPr>
        <w:t xml:space="preserve">  странствий»</w:t>
      </w:r>
      <w:r w:rsidR="004C4E78" w:rsidRPr="00C44F3E">
        <w:rPr>
          <w:rFonts w:ascii="Times New Roman" w:hAnsi="Times New Roman"/>
          <w:b/>
          <w:sz w:val="28"/>
          <w:szCs w:val="28"/>
        </w:rPr>
        <w:t>.</w:t>
      </w:r>
    </w:p>
    <w:p w14:paraId="42972989" w14:textId="77777777" w:rsidR="00C14C5E" w:rsidRPr="00C44F3E" w:rsidRDefault="00846BB1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Знакомство с детьми (контактные, сюжетно-ролевые игры</w:t>
      </w:r>
      <w:r w:rsidR="00C14C5E" w:rsidRPr="00C44F3E">
        <w:rPr>
          <w:sz w:val="28"/>
          <w:szCs w:val="28"/>
          <w:lang w:eastAsia="en-US"/>
        </w:rPr>
        <w:t>).</w:t>
      </w:r>
    </w:p>
    <w:p w14:paraId="3C213E84" w14:textId="77777777" w:rsidR="006D1E4D" w:rsidRPr="00C44F3E" w:rsidRDefault="006B4D29" w:rsidP="0024219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44F3E">
        <w:rPr>
          <w:sz w:val="28"/>
          <w:szCs w:val="28"/>
          <w:lang w:eastAsia="en-US"/>
        </w:rPr>
        <w:t xml:space="preserve"> </w:t>
      </w:r>
      <w:r w:rsidR="004C4E78" w:rsidRPr="00C44F3E">
        <w:rPr>
          <w:sz w:val="28"/>
          <w:szCs w:val="28"/>
          <w:lang w:eastAsia="en-US"/>
        </w:rPr>
        <w:t>Правила поведения и т</w:t>
      </w:r>
      <w:r w:rsidR="00060F46" w:rsidRPr="00C44F3E">
        <w:rPr>
          <w:sz w:val="28"/>
          <w:szCs w:val="28"/>
          <w:lang w:eastAsia="en-US"/>
        </w:rPr>
        <w:t xml:space="preserve">ехника безопасности на занятиях. Этика отношений  </w:t>
      </w:r>
      <w:r w:rsidR="00242194">
        <w:rPr>
          <w:sz w:val="28"/>
          <w:szCs w:val="28"/>
          <w:lang w:eastAsia="en-US"/>
        </w:rPr>
        <w:t>на занятиях</w:t>
      </w:r>
      <w:r w:rsidR="00253E36" w:rsidRPr="00C44F3E">
        <w:rPr>
          <w:sz w:val="28"/>
          <w:szCs w:val="28"/>
          <w:lang w:eastAsia="en-US"/>
        </w:rPr>
        <w:t xml:space="preserve">. </w:t>
      </w:r>
      <w:r w:rsidR="00253E36" w:rsidRPr="00C44F3E">
        <w:rPr>
          <w:iCs/>
          <w:sz w:val="28"/>
          <w:szCs w:val="28"/>
        </w:rPr>
        <w:t>П</w:t>
      </w:r>
      <w:r w:rsidR="00060F46" w:rsidRPr="00C44F3E">
        <w:rPr>
          <w:iCs/>
          <w:sz w:val="28"/>
          <w:szCs w:val="28"/>
        </w:rPr>
        <w:t>римерные пра</w:t>
      </w:r>
      <w:r w:rsidR="00242194">
        <w:rPr>
          <w:iCs/>
          <w:sz w:val="28"/>
          <w:szCs w:val="28"/>
        </w:rPr>
        <w:t>вила поведения</w:t>
      </w:r>
      <w:r w:rsidR="00253E36" w:rsidRPr="00C44F3E">
        <w:rPr>
          <w:iCs/>
          <w:sz w:val="28"/>
          <w:szCs w:val="28"/>
        </w:rPr>
        <w:t>:</w:t>
      </w:r>
    </w:p>
    <w:p w14:paraId="62682E4F" w14:textId="77777777" w:rsidR="006D1E4D" w:rsidRPr="00C44F3E" w:rsidRDefault="006D1E4D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iCs/>
          <w:sz w:val="28"/>
          <w:szCs w:val="28"/>
        </w:rPr>
        <w:t>-</w:t>
      </w:r>
      <w:r w:rsidR="00253E36" w:rsidRPr="00C44F3E">
        <w:rPr>
          <w:sz w:val="28"/>
          <w:szCs w:val="28"/>
        </w:rPr>
        <w:t xml:space="preserve"> </w:t>
      </w:r>
      <w:r w:rsidR="00060F46" w:rsidRPr="00C44F3E">
        <w:rPr>
          <w:sz w:val="28"/>
          <w:szCs w:val="28"/>
        </w:rPr>
        <w:t>обращаться друг к др</w:t>
      </w:r>
      <w:r w:rsidR="00253E36" w:rsidRPr="00C44F3E">
        <w:rPr>
          <w:sz w:val="28"/>
          <w:szCs w:val="28"/>
        </w:rPr>
        <w:t>угу только по имени</w:t>
      </w:r>
      <w:r w:rsidR="00060F46" w:rsidRPr="00C44F3E">
        <w:rPr>
          <w:sz w:val="28"/>
          <w:szCs w:val="28"/>
        </w:rPr>
        <w:t xml:space="preserve">; </w:t>
      </w:r>
    </w:p>
    <w:p w14:paraId="51C57D2A" w14:textId="77777777" w:rsidR="00242194" w:rsidRDefault="006D1E4D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 xml:space="preserve">- </w:t>
      </w:r>
      <w:r w:rsidR="00041634">
        <w:rPr>
          <w:sz w:val="28"/>
          <w:szCs w:val="28"/>
        </w:rPr>
        <w:t xml:space="preserve">слушать и </w:t>
      </w:r>
      <w:r w:rsidR="00242194">
        <w:rPr>
          <w:sz w:val="28"/>
          <w:szCs w:val="28"/>
        </w:rPr>
        <w:t>не перебивать</w:t>
      </w:r>
      <w:r w:rsidR="00060F46" w:rsidRPr="00C44F3E">
        <w:rPr>
          <w:sz w:val="28"/>
          <w:szCs w:val="28"/>
        </w:rPr>
        <w:t xml:space="preserve">; </w:t>
      </w:r>
    </w:p>
    <w:p w14:paraId="205FA6C0" w14:textId="77777777" w:rsidR="006D1E4D" w:rsidRPr="00C44F3E" w:rsidRDefault="006D1E4D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 xml:space="preserve">- </w:t>
      </w:r>
      <w:r w:rsidR="00242194">
        <w:rPr>
          <w:sz w:val="28"/>
          <w:szCs w:val="28"/>
        </w:rPr>
        <w:t>не опаздывать</w:t>
      </w:r>
      <w:r w:rsidR="00C14C5E" w:rsidRPr="00C44F3E">
        <w:rPr>
          <w:sz w:val="28"/>
          <w:szCs w:val="28"/>
        </w:rPr>
        <w:t xml:space="preserve"> на занятия</w:t>
      </w:r>
      <w:r w:rsidR="00060F46" w:rsidRPr="00C44F3E">
        <w:rPr>
          <w:sz w:val="28"/>
          <w:szCs w:val="28"/>
        </w:rPr>
        <w:t>;</w:t>
      </w:r>
    </w:p>
    <w:p w14:paraId="108CDC35" w14:textId="77777777" w:rsidR="00060F46" w:rsidRPr="00C44F3E" w:rsidRDefault="006D1E4D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 xml:space="preserve">- </w:t>
      </w:r>
      <w:r w:rsidR="00060F46" w:rsidRPr="00C44F3E">
        <w:rPr>
          <w:sz w:val="28"/>
          <w:szCs w:val="28"/>
        </w:rPr>
        <w:t xml:space="preserve"> </w:t>
      </w:r>
      <w:r w:rsidR="00C14C5E" w:rsidRPr="00C44F3E">
        <w:rPr>
          <w:sz w:val="28"/>
          <w:szCs w:val="28"/>
        </w:rPr>
        <w:t>приходи</w:t>
      </w:r>
      <w:r w:rsidR="00242194">
        <w:rPr>
          <w:sz w:val="28"/>
          <w:szCs w:val="28"/>
        </w:rPr>
        <w:t>ть</w:t>
      </w:r>
      <w:r w:rsidR="00041634">
        <w:rPr>
          <w:sz w:val="28"/>
          <w:szCs w:val="28"/>
        </w:rPr>
        <w:t xml:space="preserve"> в </w:t>
      </w:r>
      <w:r w:rsidR="00C14C5E" w:rsidRPr="00C44F3E">
        <w:rPr>
          <w:sz w:val="28"/>
          <w:szCs w:val="28"/>
        </w:rPr>
        <w:t>надлежащей форме одежды.</w:t>
      </w:r>
    </w:p>
    <w:p w14:paraId="06E8A989" w14:textId="77777777" w:rsidR="004C4E78" w:rsidRPr="00C44F3E" w:rsidRDefault="00846BB1" w:rsidP="00242194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C44F3E">
        <w:rPr>
          <w:sz w:val="28"/>
          <w:szCs w:val="28"/>
        </w:rPr>
        <w:t>П</w:t>
      </w:r>
      <w:r w:rsidR="004C4E78" w:rsidRPr="00C44F3E">
        <w:rPr>
          <w:sz w:val="28"/>
          <w:szCs w:val="28"/>
          <w:lang w:eastAsia="en-US"/>
        </w:rPr>
        <w:t xml:space="preserve">равила поведения в </w:t>
      </w:r>
      <w:r w:rsidRPr="00C44F3E">
        <w:rPr>
          <w:sz w:val="28"/>
          <w:szCs w:val="28"/>
          <w:lang w:eastAsia="en-US"/>
        </w:rPr>
        <w:t xml:space="preserve">театре </w:t>
      </w:r>
      <w:r w:rsidR="004C4E78" w:rsidRPr="00C44F3E">
        <w:rPr>
          <w:sz w:val="28"/>
          <w:szCs w:val="28"/>
        </w:rPr>
        <w:t>(</w:t>
      </w:r>
      <w:r w:rsidRPr="00C44F3E">
        <w:rPr>
          <w:sz w:val="28"/>
          <w:szCs w:val="28"/>
        </w:rPr>
        <w:t>например, разыграть</w:t>
      </w:r>
      <w:r w:rsidR="004C4E78" w:rsidRPr="00C44F3E">
        <w:rPr>
          <w:sz w:val="28"/>
          <w:szCs w:val="28"/>
        </w:rPr>
        <w:t xml:space="preserve"> с</w:t>
      </w:r>
      <w:r w:rsidR="004C4E78" w:rsidRPr="00C44F3E">
        <w:rPr>
          <w:sz w:val="28"/>
          <w:szCs w:val="28"/>
          <w:lang w:eastAsia="en-US"/>
        </w:rPr>
        <w:t xml:space="preserve">тихотворение А.Барто </w:t>
      </w:r>
      <w:r w:rsidRPr="00C44F3E">
        <w:rPr>
          <w:sz w:val="28"/>
          <w:szCs w:val="28"/>
          <w:lang w:eastAsia="en-US"/>
        </w:rPr>
        <w:t xml:space="preserve"> «</w:t>
      </w:r>
      <w:r w:rsidR="004C4E78" w:rsidRPr="00C44F3E">
        <w:rPr>
          <w:sz w:val="28"/>
          <w:szCs w:val="28"/>
          <w:lang w:eastAsia="en-US"/>
        </w:rPr>
        <w:t>В театре</w:t>
      </w:r>
      <w:r w:rsidRPr="00C44F3E">
        <w:rPr>
          <w:sz w:val="28"/>
          <w:szCs w:val="28"/>
          <w:lang w:eastAsia="en-US"/>
        </w:rPr>
        <w:t>»</w:t>
      </w:r>
      <w:r w:rsidR="004C4E78" w:rsidRPr="00C44F3E">
        <w:rPr>
          <w:sz w:val="28"/>
          <w:szCs w:val="28"/>
          <w:lang w:eastAsia="en-US"/>
        </w:rPr>
        <w:t>).</w:t>
      </w:r>
    </w:p>
    <w:p w14:paraId="26BC9CCD" w14:textId="77777777" w:rsidR="00846BB1" w:rsidRPr="00C44F3E" w:rsidRDefault="004C4E78" w:rsidP="002421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194">
        <w:rPr>
          <w:i/>
          <w:sz w:val="28"/>
          <w:szCs w:val="28"/>
          <w:lang w:eastAsia="en-US"/>
        </w:rPr>
        <w:t>Рекомендуем</w:t>
      </w:r>
      <w:r w:rsidR="00846BB1" w:rsidRPr="00242194">
        <w:rPr>
          <w:i/>
          <w:sz w:val="28"/>
          <w:szCs w:val="28"/>
          <w:lang w:eastAsia="en-US"/>
        </w:rPr>
        <w:t>ые</w:t>
      </w:r>
      <w:r w:rsidRPr="00242194">
        <w:rPr>
          <w:i/>
          <w:sz w:val="28"/>
          <w:szCs w:val="28"/>
          <w:lang w:eastAsia="en-US"/>
        </w:rPr>
        <w:t xml:space="preserve"> игр</w:t>
      </w:r>
      <w:r w:rsidR="00846BB1" w:rsidRPr="00242194">
        <w:rPr>
          <w:i/>
          <w:sz w:val="28"/>
          <w:szCs w:val="28"/>
          <w:lang w:eastAsia="en-US"/>
        </w:rPr>
        <w:t>ы для знакомства</w:t>
      </w:r>
    </w:p>
    <w:p w14:paraId="2CD82882" w14:textId="77777777" w:rsidR="00846BB1" w:rsidRPr="00C44F3E" w:rsidRDefault="00242194" w:rsidP="002421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846BB1" w:rsidRPr="00C44F3E">
        <w:rPr>
          <w:color w:val="000000"/>
          <w:sz w:val="28"/>
          <w:szCs w:val="28"/>
        </w:rPr>
        <w:t xml:space="preserve">гра «Снежный ком». </w:t>
      </w:r>
    </w:p>
    <w:p w14:paraId="7B96DA5D" w14:textId="77777777" w:rsidR="00846BB1" w:rsidRPr="00C44F3E" w:rsidRDefault="002C65CE" w:rsidP="002421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4F3E">
        <w:rPr>
          <w:color w:val="000000"/>
          <w:sz w:val="28"/>
          <w:szCs w:val="28"/>
        </w:rPr>
        <w:lastRenderedPageBreak/>
        <w:t xml:space="preserve">Участники </w:t>
      </w:r>
      <w:r w:rsidR="00242194">
        <w:rPr>
          <w:color w:val="000000"/>
          <w:sz w:val="28"/>
          <w:szCs w:val="28"/>
        </w:rPr>
        <w:t xml:space="preserve">сидят в кругу. </w:t>
      </w:r>
      <w:r w:rsidR="00846BB1" w:rsidRPr="00C44F3E">
        <w:rPr>
          <w:color w:val="000000"/>
          <w:sz w:val="28"/>
          <w:szCs w:val="28"/>
        </w:rPr>
        <w:t xml:space="preserve">Первый </w:t>
      </w:r>
      <w:r w:rsidR="00B86424">
        <w:rPr>
          <w:color w:val="000000"/>
          <w:sz w:val="28"/>
          <w:szCs w:val="28"/>
        </w:rPr>
        <w:t xml:space="preserve">участник </w:t>
      </w:r>
      <w:r w:rsidR="00846BB1" w:rsidRPr="00C44F3E">
        <w:rPr>
          <w:color w:val="000000"/>
          <w:sz w:val="28"/>
          <w:szCs w:val="28"/>
        </w:rPr>
        <w:t>называет свое имя, второй – имя первого и свое, третий – имена первого и второго, потом – свое и т.д., пока круг не замкнется. В итоге</w:t>
      </w:r>
      <w:r w:rsidR="00B86424">
        <w:rPr>
          <w:color w:val="000000"/>
          <w:sz w:val="28"/>
          <w:szCs w:val="28"/>
        </w:rPr>
        <w:t>,</w:t>
      </w:r>
      <w:r w:rsidR="00846BB1" w:rsidRPr="00C44F3E">
        <w:rPr>
          <w:color w:val="000000"/>
          <w:sz w:val="28"/>
          <w:szCs w:val="28"/>
        </w:rPr>
        <w:t xml:space="preserve"> последний </w:t>
      </w:r>
      <w:r w:rsidR="00B86424">
        <w:rPr>
          <w:color w:val="000000"/>
          <w:sz w:val="28"/>
          <w:szCs w:val="28"/>
        </w:rPr>
        <w:t xml:space="preserve">участник </w:t>
      </w:r>
      <w:r w:rsidR="00846BB1" w:rsidRPr="00C44F3E">
        <w:rPr>
          <w:color w:val="000000"/>
          <w:sz w:val="28"/>
          <w:szCs w:val="28"/>
        </w:rPr>
        <w:t xml:space="preserve">говорит имена всех играющих, а затем </w:t>
      </w:r>
      <w:r w:rsidR="00B86424">
        <w:rPr>
          <w:color w:val="000000"/>
          <w:sz w:val="28"/>
          <w:szCs w:val="28"/>
        </w:rPr>
        <w:t xml:space="preserve">- </w:t>
      </w:r>
      <w:r w:rsidR="00846BB1" w:rsidRPr="00C44F3E">
        <w:rPr>
          <w:color w:val="000000"/>
          <w:sz w:val="28"/>
          <w:szCs w:val="28"/>
        </w:rPr>
        <w:t xml:space="preserve">и свое. Легче, конечно, быть первым, но последним – полезней (рекомендуется </w:t>
      </w:r>
      <w:r w:rsidR="00041634">
        <w:rPr>
          <w:color w:val="000000"/>
          <w:sz w:val="28"/>
          <w:szCs w:val="28"/>
        </w:rPr>
        <w:t>участие в этой игре  не более 4</w:t>
      </w:r>
      <w:r w:rsidR="00846BB1" w:rsidRPr="00C44F3E">
        <w:rPr>
          <w:color w:val="000000"/>
          <w:sz w:val="28"/>
          <w:szCs w:val="28"/>
        </w:rPr>
        <w:t xml:space="preserve">-5 детей и преподавателя). </w:t>
      </w:r>
    </w:p>
    <w:p w14:paraId="65442B80" w14:textId="77777777" w:rsidR="004C4E78" w:rsidRPr="00C44F3E" w:rsidRDefault="00242194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="004C4E78" w:rsidRPr="00C44F3E">
        <w:rPr>
          <w:sz w:val="28"/>
          <w:szCs w:val="28"/>
          <w:lang w:eastAsia="en-US"/>
        </w:rPr>
        <w:t xml:space="preserve">гра </w:t>
      </w:r>
      <w:r w:rsidR="00041634">
        <w:rPr>
          <w:sz w:val="28"/>
          <w:szCs w:val="28"/>
          <w:lang w:eastAsia="en-US"/>
        </w:rPr>
        <w:t>«Назови свое</w:t>
      </w:r>
      <w:r w:rsidR="00846BB1" w:rsidRPr="00C44F3E">
        <w:rPr>
          <w:sz w:val="28"/>
          <w:szCs w:val="28"/>
          <w:lang w:eastAsia="en-US"/>
        </w:rPr>
        <w:t xml:space="preserve"> имя»</w:t>
      </w:r>
      <w:r w:rsidR="004C4E78" w:rsidRPr="00C44F3E">
        <w:rPr>
          <w:sz w:val="28"/>
          <w:szCs w:val="28"/>
          <w:lang w:eastAsia="en-US"/>
        </w:rPr>
        <w:t>.</w:t>
      </w:r>
    </w:p>
    <w:p w14:paraId="0345C850" w14:textId="77777777" w:rsidR="004C4E78" w:rsidRPr="00C44F3E" w:rsidRDefault="004C4E78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Дети встают в круг,</w:t>
      </w:r>
      <w:r w:rsidR="00076B90" w:rsidRPr="00C44F3E">
        <w:rPr>
          <w:sz w:val="28"/>
          <w:szCs w:val="28"/>
        </w:rPr>
        <w:t xml:space="preserve"> </w:t>
      </w:r>
      <w:r w:rsidRPr="00C44F3E">
        <w:rPr>
          <w:sz w:val="28"/>
          <w:szCs w:val="28"/>
        </w:rPr>
        <w:t>выби</w:t>
      </w:r>
      <w:r w:rsidR="00EB2523">
        <w:rPr>
          <w:sz w:val="28"/>
          <w:szCs w:val="28"/>
        </w:rPr>
        <w:t>рается водящий. Водящий ребенок</w:t>
      </w:r>
      <w:r w:rsidRPr="00C44F3E">
        <w:rPr>
          <w:sz w:val="28"/>
          <w:szCs w:val="28"/>
        </w:rPr>
        <w:t xml:space="preserve"> бросает мяч любому  уча</w:t>
      </w:r>
      <w:r w:rsidR="00EB2523">
        <w:rPr>
          <w:sz w:val="28"/>
          <w:szCs w:val="28"/>
        </w:rPr>
        <w:t>стнику  круга и представляется:</w:t>
      </w:r>
      <w:r w:rsidRPr="00C44F3E">
        <w:rPr>
          <w:sz w:val="28"/>
          <w:szCs w:val="28"/>
        </w:rPr>
        <w:t xml:space="preserve"> </w:t>
      </w:r>
      <w:r w:rsidR="00EB2523">
        <w:rPr>
          <w:sz w:val="28"/>
          <w:szCs w:val="28"/>
        </w:rPr>
        <w:t>«Я</w:t>
      </w:r>
      <w:r w:rsidRPr="00C44F3E">
        <w:rPr>
          <w:sz w:val="28"/>
          <w:szCs w:val="28"/>
        </w:rPr>
        <w:t xml:space="preserve"> </w:t>
      </w:r>
      <w:r w:rsidR="00EB2523">
        <w:rPr>
          <w:sz w:val="28"/>
          <w:szCs w:val="28"/>
        </w:rPr>
        <w:t xml:space="preserve">- </w:t>
      </w:r>
      <w:r w:rsidRPr="00C44F3E">
        <w:rPr>
          <w:sz w:val="28"/>
          <w:szCs w:val="28"/>
        </w:rPr>
        <w:t>Миша</w:t>
      </w:r>
      <w:r w:rsidR="00EB2523">
        <w:rPr>
          <w:sz w:val="28"/>
          <w:szCs w:val="28"/>
        </w:rPr>
        <w:t>»</w:t>
      </w:r>
      <w:r w:rsidRPr="00C44F3E">
        <w:rPr>
          <w:sz w:val="28"/>
          <w:szCs w:val="28"/>
        </w:rPr>
        <w:t>, поймавший мяч должен представит</w:t>
      </w:r>
      <w:r w:rsidR="00EB2523">
        <w:rPr>
          <w:sz w:val="28"/>
          <w:szCs w:val="28"/>
        </w:rPr>
        <w:t>ь</w:t>
      </w:r>
      <w:r w:rsidRPr="00C44F3E">
        <w:rPr>
          <w:sz w:val="28"/>
          <w:szCs w:val="28"/>
        </w:rPr>
        <w:t xml:space="preserve">ся в </w:t>
      </w:r>
      <w:r w:rsidR="00C14C5E" w:rsidRPr="00C44F3E">
        <w:rPr>
          <w:sz w:val="28"/>
          <w:szCs w:val="28"/>
        </w:rPr>
        <w:t>ответ,</w:t>
      </w:r>
      <w:r w:rsidRPr="00C44F3E">
        <w:rPr>
          <w:sz w:val="28"/>
          <w:szCs w:val="28"/>
        </w:rPr>
        <w:t xml:space="preserve"> назвав своё имя. Игра проводится несколько раз, причем преподав</w:t>
      </w:r>
      <w:r w:rsidR="00C14C5E" w:rsidRPr="00C44F3E">
        <w:rPr>
          <w:sz w:val="28"/>
          <w:szCs w:val="28"/>
        </w:rPr>
        <w:t>а</w:t>
      </w:r>
      <w:r w:rsidRPr="00C44F3E">
        <w:rPr>
          <w:sz w:val="28"/>
          <w:szCs w:val="28"/>
        </w:rPr>
        <w:t>тель тоже играет с детьми, и дети обращаются к нему по имени. В ходе игры отметить</w:t>
      </w:r>
      <w:r w:rsidR="00EB2523">
        <w:rPr>
          <w:sz w:val="28"/>
          <w:szCs w:val="28"/>
        </w:rPr>
        <w:t>,</w:t>
      </w:r>
      <w:r w:rsidRPr="00C44F3E">
        <w:rPr>
          <w:sz w:val="28"/>
          <w:szCs w:val="28"/>
        </w:rPr>
        <w:t xml:space="preserve"> какие красивые имена у детей, вместе рассуждая о том, зачем нужно имя человеку. Правила игры можно изменять</w:t>
      </w:r>
      <w:r w:rsidR="00C14C5E" w:rsidRPr="00C44F3E">
        <w:rPr>
          <w:sz w:val="28"/>
          <w:szCs w:val="28"/>
        </w:rPr>
        <w:t xml:space="preserve">, </w:t>
      </w:r>
      <w:r w:rsidRPr="00C44F3E">
        <w:rPr>
          <w:sz w:val="28"/>
          <w:szCs w:val="28"/>
        </w:rPr>
        <w:t>придумывать новые.</w:t>
      </w:r>
    </w:p>
    <w:p w14:paraId="27224D60" w14:textId="77777777" w:rsidR="006D1E4D" w:rsidRPr="00C44229" w:rsidRDefault="00EB2523" w:rsidP="00242194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C44229">
        <w:rPr>
          <w:b/>
          <w:sz w:val="28"/>
          <w:szCs w:val="28"/>
          <w:lang w:eastAsia="en-US"/>
        </w:rPr>
        <w:t xml:space="preserve">Игра </w:t>
      </w:r>
      <w:r w:rsidR="00041634">
        <w:rPr>
          <w:b/>
          <w:sz w:val="28"/>
          <w:szCs w:val="28"/>
          <w:lang w:eastAsia="en-US"/>
        </w:rPr>
        <w:t>1</w:t>
      </w:r>
      <w:r w:rsidR="00AA7C71" w:rsidRPr="00C44229">
        <w:rPr>
          <w:b/>
          <w:sz w:val="28"/>
          <w:szCs w:val="28"/>
          <w:lang w:eastAsia="en-US"/>
        </w:rPr>
        <w:t xml:space="preserve"> «Азбука тела».</w:t>
      </w:r>
      <w:r w:rsidR="006D1E4D" w:rsidRPr="00C44229">
        <w:rPr>
          <w:b/>
          <w:sz w:val="28"/>
          <w:szCs w:val="28"/>
          <w:lang w:eastAsia="en-US"/>
        </w:rPr>
        <w:t xml:space="preserve"> </w:t>
      </w:r>
    </w:p>
    <w:p w14:paraId="69FF2B13" w14:textId="77777777" w:rsidR="002C65CE" w:rsidRPr="00C44F3E" w:rsidRDefault="00846BB1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Знакомство с возможностями своего тела через игры</w:t>
      </w:r>
      <w:r w:rsidR="00EB2523">
        <w:rPr>
          <w:sz w:val="28"/>
          <w:szCs w:val="28"/>
        </w:rPr>
        <w:t>: «</w:t>
      </w:r>
      <w:r w:rsidRPr="00C44F3E">
        <w:rPr>
          <w:sz w:val="28"/>
          <w:szCs w:val="28"/>
        </w:rPr>
        <w:t>Я – буква</w:t>
      </w:r>
      <w:r w:rsidR="00EB2523">
        <w:rPr>
          <w:sz w:val="28"/>
          <w:szCs w:val="28"/>
        </w:rPr>
        <w:t>»</w:t>
      </w:r>
      <w:r w:rsidRPr="00C44F3E">
        <w:rPr>
          <w:sz w:val="28"/>
          <w:szCs w:val="28"/>
        </w:rPr>
        <w:t xml:space="preserve">, </w:t>
      </w:r>
      <w:r w:rsidR="00EB2523">
        <w:rPr>
          <w:sz w:val="28"/>
          <w:szCs w:val="28"/>
        </w:rPr>
        <w:t>«</w:t>
      </w:r>
      <w:r w:rsidRPr="00C44F3E">
        <w:rPr>
          <w:sz w:val="28"/>
          <w:szCs w:val="28"/>
        </w:rPr>
        <w:t>Я – цифра</w:t>
      </w:r>
      <w:r w:rsidR="00EB2523">
        <w:rPr>
          <w:sz w:val="28"/>
          <w:szCs w:val="28"/>
        </w:rPr>
        <w:t>»</w:t>
      </w:r>
      <w:r w:rsidR="002C65CE" w:rsidRPr="00C44F3E">
        <w:rPr>
          <w:sz w:val="28"/>
          <w:szCs w:val="28"/>
        </w:rPr>
        <w:t>.</w:t>
      </w:r>
      <w:r w:rsidR="006D1E4D" w:rsidRPr="00C44F3E">
        <w:rPr>
          <w:b/>
          <w:i/>
          <w:sz w:val="28"/>
          <w:szCs w:val="28"/>
          <w:lang w:eastAsia="en-US"/>
        </w:rPr>
        <w:t xml:space="preserve"> </w:t>
      </w:r>
    </w:p>
    <w:p w14:paraId="7D246884" w14:textId="77777777" w:rsidR="002C65CE" w:rsidRPr="00EB2523" w:rsidRDefault="00041634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Игра «Я – ц</w:t>
      </w:r>
      <w:r w:rsidR="002C65CE" w:rsidRPr="00EB2523">
        <w:rPr>
          <w:sz w:val="28"/>
          <w:szCs w:val="28"/>
          <w:lang w:eastAsia="en-US"/>
        </w:rPr>
        <w:t>ифра».</w:t>
      </w:r>
    </w:p>
    <w:p w14:paraId="78CA9061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Мизансцена тела (принять позу) в форме цифр. Найти в </w:t>
      </w:r>
      <w:r w:rsidR="00EB2523">
        <w:rPr>
          <w:sz w:val="28"/>
          <w:szCs w:val="28"/>
          <w:lang w:eastAsia="en-US"/>
        </w:rPr>
        <w:t>позах своего тела цифры от 1 до 9. Игровая ситуация «у</w:t>
      </w:r>
      <w:r w:rsidR="00041634">
        <w:rPr>
          <w:sz w:val="28"/>
          <w:szCs w:val="28"/>
          <w:lang w:eastAsia="en-US"/>
        </w:rPr>
        <w:t xml:space="preserve">чимся  </w:t>
      </w:r>
      <w:r w:rsidRPr="00C44F3E">
        <w:rPr>
          <w:sz w:val="28"/>
          <w:szCs w:val="28"/>
          <w:lang w:eastAsia="en-US"/>
        </w:rPr>
        <w:t>вместе считать</w:t>
      </w:r>
      <w:r w:rsidR="00EB2523">
        <w:rPr>
          <w:sz w:val="28"/>
          <w:szCs w:val="28"/>
          <w:lang w:eastAsia="en-US"/>
        </w:rPr>
        <w:t>».</w:t>
      </w:r>
      <w:r w:rsidRPr="00C44F3E">
        <w:rPr>
          <w:sz w:val="28"/>
          <w:szCs w:val="28"/>
          <w:lang w:eastAsia="en-US"/>
        </w:rPr>
        <w:t xml:space="preserve"> Например</w:t>
      </w:r>
      <w:r w:rsidR="006D1E4D" w:rsidRPr="00C44F3E">
        <w:rPr>
          <w:sz w:val="28"/>
          <w:szCs w:val="28"/>
          <w:lang w:eastAsia="en-US"/>
        </w:rPr>
        <w:t xml:space="preserve">, </w:t>
      </w:r>
      <w:r w:rsidRPr="00C44F3E">
        <w:rPr>
          <w:sz w:val="28"/>
          <w:szCs w:val="28"/>
          <w:lang w:eastAsia="en-US"/>
        </w:rPr>
        <w:t xml:space="preserve"> дети </w:t>
      </w:r>
      <w:r w:rsidR="00EB2523">
        <w:rPr>
          <w:sz w:val="28"/>
          <w:szCs w:val="28"/>
          <w:lang w:eastAsia="en-US"/>
        </w:rPr>
        <w:t>с помощью различных поз</w:t>
      </w:r>
      <w:r w:rsidRPr="00C44F3E">
        <w:rPr>
          <w:sz w:val="28"/>
          <w:szCs w:val="28"/>
          <w:lang w:eastAsia="en-US"/>
        </w:rPr>
        <w:t xml:space="preserve"> </w:t>
      </w:r>
      <w:r w:rsidR="00EB2523">
        <w:rPr>
          <w:sz w:val="28"/>
          <w:szCs w:val="28"/>
          <w:lang w:eastAsia="en-US"/>
        </w:rPr>
        <w:t>из</w:t>
      </w:r>
      <w:r w:rsidR="00041634">
        <w:rPr>
          <w:sz w:val="28"/>
          <w:szCs w:val="28"/>
          <w:lang w:eastAsia="en-US"/>
        </w:rPr>
        <w:t>о</w:t>
      </w:r>
      <w:r w:rsidR="00EB2523">
        <w:rPr>
          <w:sz w:val="28"/>
          <w:szCs w:val="28"/>
          <w:lang w:eastAsia="en-US"/>
        </w:rPr>
        <w:t>бражают</w:t>
      </w:r>
      <w:r w:rsidRPr="00C44F3E">
        <w:rPr>
          <w:sz w:val="28"/>
          <w:szCs w:val="28"/>
          <w:lang w:eastAsia="en-US"/>
        </w:rPr>
        <w:t xml:space="preserve"> арифметический приме</w:t>
      </w:r>
      <w:r w:rsidR="00EB2523">
        <w:rPr>
          <w:sz w:val="28"/>
          <w:szCs w:val="28"/>
          <w:lang w:eastAsia="en-US"/>
        </w:rPr>
        <w:t>р: 1</w:t>
      </w:r>
      <w:r w:rsidRPr="00C44F3E">
        <w:rPr>
          <w:sz w:val="28"/>
          <w:szCs w:val="28"/>
          <w:lang w:eastAsia="en-US"/>
        </w:rPr>
        <w:t xml:space="preserve">+3 = 4. Такие знаки как </w:t>
      </w:r>
      <w:r w:rsidR="00041634">
        <w:rPr>
          <w:sz w:val="28"/>
          <w:szCs w:val="28"/>
          <w:lang w:eastAsia="en-US"/>
        </w:rPr>
        <w:t>«</w:t>
      </w:r>
      <w:r w:rsidRPr="00C44F3E">
        <w:rPr>
          <w:sz w:val="28"/>
          <w:szCs w:val="28"/>
          <w:lang w:eastAsia="en-US"/>
        </w:rPr>
        <w:t>плюс</w:t>
      </w:r>
      <w:r w:rsidR="00041634">
        <w:rPr>
          <w:sz w:val="28"/>
          <w:szCs w:val="28"/>
          <w:lang w:eastAsia="en-US"/>
        </w:rPr>
        <w:t>»</w:t>
      </w:r>
      <w:r w:rsidRPr="00C44F3E">
        <w:rPr>
          <w:sz w:val="28"/>
          <w:szCs w:val="28"/>
          <w:lang w:eastAsia="en-US"/>
        </w:rPr>
        <w:t xml:space="preserve">, </w:t>
      </w:r>
      <w:r w:rsidR="00041634">
        <w:rPr>
          <w:sz w:val="28"/>
          <w:szCs w:val="28"/>
          <w:lang w:eastAsia="en-US"/>
        </w:rPr>
        <w:t>«</w:t>
      </w:r>
      <w:r w:rsidRPr="00C44F3E">
        <w:rPr>
          <w:sz w:val="28"/>
          <w:szCs w:val="28"/>
          <w:lang w:eastAsia="en-US"/>
        </w:rPr>
        <w:t>минус</w:t>
      </w:r>
      <w:r w:rsidR="00041634">
        <w:rPr>
          <w:sz w:val="28"/>
          <w:szCs w:val="28"/>
          <w:lang w:eastAsia="en-US"/>
        </w:rPr>
        <w:t>»</w:t>
      </w:r>
      <w:r w:rsidRPr="00C44F3E">
        <w:rPr>
          <w:sz w:val="28"/>
          <w:szCs w:val="28"/>
          <w:lang w:eastAsia="en-US"/>
        </w:rPr>
        <w:t xml:space="preserve">, </w:t>
      </w:r>
      <w:r w:rsidR="00041634">
        <w:rPr>
          <w:sz w:val="28"/>
          <w:szCs w:val="28"/>
          <w:lang w:eastAsia="en-US"/>
        </w:rPr>
        <w:t>«</w:t>
      </w:r>
      <w:r w:rsidRPr="00C44F3E">
        <w:rPr>
          <w:sz w:val="28"/>
          <w:szCs w:val="28"/>
          <w:lang w:eastAsia="en-US"/>
        </w:rPr>
        <w:t>равно</w:t>
      </w:r>
      <w:r w:rsidR="00041634">
        <w:rPr>
          <w:sz w:val="28"/>
          <w:szCs w:val="28"/>
          <w:lang w:eastAsia="en-US"/>
        </w:rPr>
        <w:t xml:space="preserve">» ребенок </w:t>
      </w:r>
      <w:r w:rsidRPr="00C44F3E">
        <w:rPr>
          <w:sz w:val="28"/>
          <w:szCs w:val="28"/>
          <w:lang w:eastAsia="en-US"/>
        </w:rPr>
        <w:t xml:space="preserve">может </w:t>
      </w:r>
      <w:r w:rsidR="00B86424">
        <w:rPr>
          <w:sz w:val="28"/>
          <w:szCs w:val="28"/>
          <w:lang w:eastAsia="en-US"/>
        </w:rPr>
        <w:t>показывать</w:t>
      </w:r>
      <w:r w:rsidRPr="00C44F3E">
        <w:rPr>
          <w:sz w:val="28"/>
          <w:szCs w:val="28"/>
          <w:lang w:eastAsia="en-US"/>
        </w:rPr>
        <w:t xml:space="preserve"> с помощью рук.</w:t>
      </w:r>
    </w:p>
    <w:p w14:paraId="0E11BFF8" w14:textId="77777777" w:rsidR="002C65CE" w:rsidRPr="00EB2523" w:rsidRDefault="00041634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Игра  «</w:t>
      </w:r>
      <w:r w:rsidR="002C65CE" w:rsidRPr="00EB2523">
        <w:rPr>
          <w:sz w:val="28"/>
          <w:szCs w:val="28"/>
          <w:lang w:eastAsia="en-US"/>
        </w:rPr>
        <w:t>Я - буква».</w:t>
      </w:r>
    </w:p>
    <w:p w14:paraId="59FE41C4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Мизансцена тела (принять </w:t>
      </w:r>
      <w:r w:rsidR="00041634">
        <w:rPr>
          <w:sz w:val="28"/>
          <w:szCs w:val="28"/>
          <w:lang w:eastAsia="en-US"/>
        </w:rPr>
        <w:t xml:space="preserve">позу)  в форме </w:t>
      </w:r>
      <w:r w:rsidR="00EB2523">
        <w:rPr>
          <w:sz w:val="28"/>
          <w:szCs w:val="28"/>
          <w:lang w:eastAsia="en-US"/>
        </w:rPr>
        <w:t xml:space="preserve">букв алфавита  </w:t>
      </w:r>
      <w:r w:rsidR="00041634">
        <w:rPr>
          <w:sz w:val="28"/>
          <w:szCs w:val="28"/>
          <w:lang w:eastAsia="en-US"/>
        </w:rPr>
        <w:t xml:space="preserve">от </w:t>
      </w:r>
      <w:r w:rsidRPr="00C44F3E">
        <w:rPr>
          <w:sz w:val="28"/>
          <w:szCs w:val="28"/>
          <w:lang w:eastAsia="en-US"/>
        </w:rPr>
        <w:t>А до Я.</w:t>
      </w:r>
    </w:p>
    <w:p w14:paraId="0A2DF0A5" w14:textId="77777777" w:rsidR="00B72BC6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Сначала знакомимся с гласными  в  следующей последовательности: И Э А О У</w:t>
      </w:r>
      <w:r w:rsidR="00B72BC6" w:rsidRPr="00C44F3E">
        <w:rPr>
          <w:sz w:val="28"/>
          <w:szCs w:val="28"/>
          <w:lang w:eastAsia="en-US"/>
        </w:rPr>
        <w:t xml:space="preserve"> Ы</w:t>
      </w:r>
      <w:r w:rsidRPr="00C44F3E">
        <w:rPr>
          <w:sz w:val="28"/>
          <w:szCs w:val="28"/>
          <w:lang w:eastAsia="en-US"/>
        </w:rPr>
        <w:t xml:space="preserve"> Е Я Ю</w:t>
      </w:r>
      <w:r w:rsidR="00041634">
        <w:rPr>
          <w:sz w:val="28"/>
          <w:szCs w:val="28"/>
          <w:lang w:eastAsia="en-US"/>
        </w:rPr>
        <w:t>.</w:t>
      </w:r>
      <w:r w:rsidRPr="00C44F3E">
        <w:rPr>
          <w:sz w:val="28"/>
          <w:szCs w:val="28"/>
          <w:lang w:eastAsia="en-US"/>
        </w:rPr>
        <w:t xml:space="preserve"> </w:t>
      </w:r>
    </w:p>
    <w:p w14:paraId="1F75A7C2" w14:textId="77777777" w:rsidR="002C65CE" w:rsidRPr="00C44F3E" w:rsidRDefault="00041634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="002C65CE" w:rsidRPr="00C44F3E">
        <w:rPr>
          <w:sz w:val="28"/>
          <w:szCs w:val="28"/>
          <w:lang w:eastAsia="en-US"/>
        </w:rPr>
        <w:t xml:space="preserve">атем согласные:  </w:t>
      </w:r>
      <w:r>
        <w:rPr>
          <w:sz w:val="28"/>
          <w:szCs w:val="28"/>
          <w:lang w:eastAsia="en-US"/>
        </w:rPr>
        <w:t>Б-П;  В-Ф;  Г-К;  Д-Т; Ж-Ш; З-С.</w:t>
      </w:r>
    </w:p>
    <w:p w14:paraId="7FB191B1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Отдельно разобрать, на что похож</w:t>
      </w:r>
      <w:r w:rsidR="00041634">
        <w:rPr>
          <w:sz w:val="28"/>
          <w:szCs w:val="28"/>
          <w:lang w:eastAsia="en-US"/>
        </w:rPr>
        <w:t>и  буквы  и где  живут: М Н Л.</w:t>
      </w:r>
    </w:p>
    <w:p w14:paraId="5A2F39CC" w14:textId="77777777" w:rsidR="00B72BC6" w:rsidRPr="00C44F3E" w:rsidRDefault="00B72BC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Где рычит буква</w:t>
      </w:r>
      <w:r w:rsidR="00041634">
        <w:rPr>
          <w:sz w:val="28"/>
          <w:szCs w:val="28"/>
          <w:lang w:eastAsia="en-US"/>
        </w:rPr>
        <w:t>:</w:t>
      </w:r>
      <w:r w:rsidRPr="00C44F3E">
        <w:rPr>
          <w:sz w:val="28"/>
          <w:szCs w:val="28"/>
          <w:lang w:eastAsia="en-US"/>
        </w:rPr>
        <w:t xml:space="preserve">  Р-Р (мотоцикл, тигр и т.д.)</w:t>
      </w:r>
      <w:r w:rsidR="00EB2523">
        <w:rPr>
          <w:sz w:val="28"/>
          <w:szCs w:val="28"/>
          <w:lang w:eastAsia="en-US"/>
        </w:rPr>
        <w:t>.</w:t>
      </w:r>
    </w:p>
    <w:p w14:paraId="60C922BF" w14:textId="77777777" w:rsidR="00B72BC6" w:rsidRPr="00C44F3E" w:rsidRDefault="00B72BC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Где шипят буквы: Х Ч Щ (</w:t>
      </w:r>
      <w:r w:rsidR="00EB2523">
        <w:rPr>
          <w:sz w:val="28"/>
          <w:szCs w:val="28"/>
          <w:lang w:eastAsia="en-US"/>
        </w:rPr>
        <w:t>«</w:t>
      </w:r>
      <w:r w:rsidRPr="00C44F3E">
        <w:rPr>
          <w:sz w:val="28"/>
          <w:szCs w:val="28"/>
          <w:lang w:eastAsia="en-US"/>
        </w:rPr>
        <w:t>дыхание ёжика</w:t>
      </w:r>
      <w:r w:rsidR="00EB2523">
        <w:rPr>
          <w:sz w:val="28"/>
          <w:szCs w:val="28"/>
          <w:lang w:eastAsia="en-US"/>
        </w:rPr>
        <w:t>»</w:t>
      </w:r>
      <w:r w:rsidRPr="00C44F3E">
        <w:rPr>
          <w:sz w:val="28"/>
          <w:szCs w:val="28"/>
          <w:lang w:eastAsia="en-US"/>
        </w:rPr>
        <w:t xml:space="preserve">, </w:t>
      </w:r>
      <w:r w:rsidR="00EB2523">
        <w:rPr>
          <w:sz w:val="28"/>
          <w:szCs w:val="28"/>
          <w:lang w:eastAsia="en-US"/>
        </w:rPr>
        <w:t>«</w:t>
      </w:r>
      <w:r w:rsidRPr="00C44F3E">
        <w:rPr>
          <w:sz w:val="28"/>
          <w:szCs w:val="28"/>
          <w:lang w:eastAsia="en-US"/>
        </w:rPr>
        <w:t>кузнечики стрекочут</w:t>
      </w:r>
      <w:r w:rsidR="00EB2523">
        <w:rPr>
          <w:sz w:val="28"/>
          <w:szCs w:val="28"/>
          <w:lang w:eastAsia="en-US"/>
        </w:rPr>
        <w:t>»</w:t>
      </w:r>
      <w:r w:rsidRPr="00C44F3E">
        <w:rPr>
          <w:sz w:val="28"/>
          <w:szCs w:val="28"/>
          <w:lang w:eastAsia="en-US"/>
        </w:rPr>
        <w:t xml:space="preserve">, </w:t>
      </w:r>
      <w:r w:rsidR="00EB2523">
        <w:rPr>
          <w:sz w:val="28"/>
          <w:szCs w:val="28"/>
          <w:lang w:eastAsia="en-US"/>
        </w:rPr>
        <w:t>«</w:t>
      </w:r>
      <w:r w:rsidRPr="00C44F3E">
        <w:rPr>
          <w:sz w:val="28"/>
          <w:szCs w:val="28"/>
          <w:lang w:eastAsia="en-US"/>
        </w:rPr>
        <w:t>накачивают колесо</w:t>
      </w:r>
      <w:r w:rsidR="00EB2523">
        <w:rPr>
          <w:sz w:val="28"/>
          <w:szCs w:val="28"/>
          <w:lang w:eastAsia="en-US"/>
        </w:rPr>
        <w:t>»</w:t>
      </w:r>
      <w:r w:rsidRPr="00C44F3E">
        <w:rPr>
          <w:sz w:val="28"/>
          <w:szCs w:val="28"/>
          <w:lang w:eastAsia="en-US"/>
        </w:rPr>
        <w:t xml:space="preserve"> и т.д.).</w:t>
      </w:r>
    </w:p>
    <w:p w14:paraId="1F46D8D9" w14:textId="77777777" w:rsidR="00B72BC6" w:rsidRPr="00C44F3E" w:rsidRDefault="00B72BC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lastRenderedPageBreak/>
        <w:t>Где цокает буква: Ц  (лошадка</w:t>
      </w:r>
      <w:r w:rsidR="00496E7F" w:rsidRPr="00C44F3E">
        <w:rPr>
          <w:sz w:val="28"/>
          <w:szCs w:val="28"/>
          <w:lang w:eastAsia="en-US"/>
        </w:rPr>
        <w:t xml:space="preserve"> и т.д.)</w:t>
      </w:r>
      <w:r w:rsidR="00EB2523">
        <w:rPr>
          <w:sz w:val="28"/>
          <w:szCs w:val="28"/>
          <w:lang w:eastAsia="en-US"/>
        </w:rPr>
        <w:t>.</w:t>
      </w:r>
    </w:p>
    <w:p w14:paraId="7BF9C00A" w14:textId="77777777" w:rsidR="002C65CE" w:rsidRPr="00C44F3E" w:rsidRDefault="00EB2523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="002C65CE" w:rsidRPr="00C44F3E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р</w:t>
      </w:r>
      <w:r w:rsidR="00041634">
        <w:rPr>
          <w:sz w:val="28"/>
          <w:szCs w:val="28"/>
          <w:lang w:eastAsia="en-US"/>
        </w:rPr>
        <w:t xml:space="preserve">а на согласованность действий. </w:t>
      </w:r>
      <w:r>
        <w:rPr>
          <w:sz w:val="28"/>
          <w:szCs w:val="28"/>
          <w:lang w:eastAsia="en-US"/>
        </w:rPr>
        <w:t>У</w:t>
      </w:r>
      <w:r w:rsidR="002C65CE" w:rsidRPr="00C44F3E">
        <w:rPr>
          <w:sz w:val="28"/>
          <w:szCs w:val="28"/>
          <w:lang w:eastAsia="en-US"/>
        </w:rPr>
        <w:t xml:space="preserve">чимся телом </w:t>
      </w:r>
      <w:r>
        <w:rPr>
          <w:sz w:val="28"/>
          <w:szCs w:val="28"/>
          <w:lang w:eastAsia="en-US"/>
        </w:rPr>
        <w:t>«</w:t>
      </w:r>
      <w:r w:rsidR="002C65CE" w:rsidRPr="00C44F3E">
        <w:rPr>
          <w:sz w:val="28"/>
          <w:szCs w:val="28"/>
          <w:lang w:eastAsia="en-US"/>
        </w:rPr>
        <w:t>писать</w:t>
      </w:r>
      <w:r>
        <w:rPr>
          <w:sz w:val="28"/>
          <w:szCs w:val="28"/>
          <w:lang w:eastAsia="en-US"/>
        </w:rPr>
        <w:t>»</w:t>
      </w:r>
      <w:r w:rsidR="002C65CE" w:rsidRPr="00C44F3E">
        <w:rPr>
          <w:sz w:val="28"/>
          <w:szCs w:val="28"/>
          <w:lang w:eastAsia="en-US"/>
        </w:rPr>
        <w:t xml:space="preserve">  слова: МАМА, ПАПА, ЖИЛИ </w:t>
      </w:r>
      <w:r w:rsidR="00041634">
        <w:rPr>
          <w:sz w:val="28"/>
          <w:szCs w:val="28"/>
          <w:lang w:eastAsia="en-US"/>
        </w:rPr>
        <w:t>–</w:t>
      </w:r>
      <w:r w:rsidR="002C65CE" w:rsidRPr="00C44F3E">
        <w:rPr>
          <w:sz w:val="28"/>
          <w:szCs w:val="28"/>
          <w:lang w:eastAsia="en-US"/>
        </w:rPr>
        <w:t xml:space="preserve"> БЫЛИ</w:t>
      </w:r>
      <w:r w:rsidR="00041634">
        <w:rPr>
          <w:sz w:val="28"/>
          <w:szCs w:val="28"/>
          <w:lang w:eastAsia="en-US"/>
        </w:rPr>
        <w:t>.</w:t>
      </w:r>
      <w:r w:rsidR="002C65CE" w:rsidRPr="00C44F3E">
        <w:rPr>
          <w:sz w:val="28"/>
          <w:szCs w:val="28"/>
          <w:lang w:eastAsia="en-US"/>
        </w:rPr>
        <w:t xml:space="preserve"> </w:t>
      </w:r>
    </w:p>
    <w:p w14:paraId="37493D37" w14:textId="77777777" w:rsidR="006D1E4D" w:rsidRPr="00C44F3E" w:rsidRDefault="00C44229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229">
        <w:rPr>
          <w:b/>
          <w:sz w:val="28"/>
          <w:szCs w:val="28"/>
          <w:lang w:eastAsia="en-US"/>
        </w:rPr>
        <w:t>Игра 2</w:t>
      </w:r>
      <w:r w:rsidR="00EB2523" w:rsidRPr="00C44229">
        <w:rPr>
          <w:b/>
          <w:sz w:val="28"/>
          <w:szCs w:val="28"/>
          <w:lang w:eastAsia="en-US"/>
        </w:rPr>
        <w:t xml:space="preserve"> «Беб</w:t>
      </w:r>
      <w:r w:rsidR="006B4D29" w:rsidRPr="00C44229">
        <w:rPr>
          <w:b/>
          <w:sz w:val="28"/>
          <w:szCs w:val="28"/>
          <w:lang w:eastAsia="en-US"/>
        </w:rPr>
        <w:t>и-степ»</w:t>
      </w:r>
      <w:r w:rsidR="002C65CE" w:rsidRPr="00C44F3E">
        <w:rPr>
          <w:b/>
          <w:sz w:val="28"/>
          <w:szCs w:val="28"/>
          <w:lang w:eastAsia="en-US"/>
        </w:rPr>
        <w:t xml:space="preserve"> </w:t>
      </w:r>
      <w:r w:rsidR="00041634">
        <w:rPr>
          <w:sz w:val="28"/>
          <w:szCs w:val="28"/>
          <w:lang w:eastAsia="en-US"/>
        </w:rPr>
        <w:t xml:space="preserve">– </w:t>
      </w:r>
      <w:r w:rsidR="006B4D29" w:rsidRPr="00C44F3E">
        <w:rPr>
          <w:sz w:val="28"/>
          <w:szCs w:val="28"/>
          <w:lang w:eastAsia="en-US"/>
        </w:rPr>
        <w:t>первый шаг ребенка на пут</w:t>
      </w:r>
      <w:r w:rsidR="00041634">
        <w:rPr>
          <w:sz w:val="28"/>
          <w:szCs w:val="28"/>
        </w:rPr>
        <w:t xml:space="preserve">и </w:t>
      </w:r>
      <w:r w:rsidR="006D1E4D" w:rsidRPr="00C44F3E">
        <w:rPr>
          <w:sz w:val="28"/>
          <w:szCs w:val="28"/>
        </w:rPr>
        <w:t xml:space="preserve">к слагаемым выразительности </w:t>
      </w:r>
      <w:r w:rsidR="006B4D29" w:rsidRPr="00C44F3E">
        <w:rPr>
          <w:sz w:val="28"/>
          <w:szCs w:val="28"/>
          <w:lang w:eastAsia="en-US"/>
        </w:rPr>
        <w:t xml:space="preserve">маленького актера. </w:t>
      </w:r>
      <w:r w:rsidR="00041634">
        <w:rPr>
          <w:sz w:val="28"/>
          <w:szCs w:val="28"/>
          <w:lang w:eastAsia="en-US"/>
        </w:rPr>
        <w:t xml:space="preserve">Знакомство с правилами  игры </w:t>
      </w:r>
      <w:r w:rsidR="006D1E4D" w:rsidRPr="00C44F3E">
        <w:rPr>
          <w:sz w:val="28"/>
          <w:szCs w:val="28"/>
          <w:lang w:eastAsia="en-US"/>
        </w:rPr>
        <w:t>для юного актера. Этика поведения на сцене</w:t>
      </w:r>
      <w:r w:rsidR="006D1E4D" w:rsidRPr="00C44F3E">
        <w:rPr>
          <w:sz w:val="28"/>
          <w:szCs w:val="28"/>
        </w:rPr>
        <w:t>.</w:t>
      </w:r>
    </w:p>
    <w:p w14:paraId="0FBE2AF2" w14:textId="77777777" w:rsidR="002C65CE" w:rsidRPr="00C44F3E" w:rsidRDefault="00041634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Знакомство </w:t>
      </w:r>
      <w:r w:rsidR="002C65CE" w:rsidRPr="00C44F3E">
        <w:rPr>
          <w:sz w:val="28"/>
          <w:szCs w:val="28"/>
          <w:lang w:eastAsia="en-US"/>
        </w:rPr>
        <w:t>с такими п</w:t>
      </w:r>
      <w:r w:rsidR="00EB2523">
        <w:rPr>
          <w:sz w:val="28"/>
          <w:szCs w:val="28"/>
          <w:lang w:eastAsia="en-US"/>
        </w:rPr>
        <w:t>онятиями выразительн</w:t>
      </w:r>
      <w:r>
        <w:rPr>
          <w:sz w:val="28"/>
          <w:szCs w:val="28"/>
          <w:lang w:eastAsia="en-US"/>
        </w:rPr>
        <w:t>ости</w:t>
      </w:r>
      <w:r w:rsidR="00EB2523">
        <w:rPr>
          <w:sz w:val="28"/>
          <w:szCs w:val="28"/>
          <w:lang w:eastAsia="en-US"/>
        </w:rPr>
        <w:t xml:space="preserve"> как </w:t>
      </w:r>
      <w:r w:rsidR="00B86424">
        <w:rPr>
          <w:sz w:val="28"/>
          <w:szCs w:val="28"/>
          <w:lang w:eastAsia="en-US"/>
        </w:rPr>
        <w:t>«</w:t>
      </w:r>
      <w:r w:rsidR="002C65CE" w:rsidRPr="00C44F3E">
        <w:rPr>
          <w:sz w:val="28"/>
          <w:szCs w:val="28"/>
          <w:lang w:eastAsia="en-US"/>
        </w:rPr>
        <w:t>жест</w:t>
      </w:r>
      <w:r w:rsidR="00B86424">
        <w:rPr>
          <w:sz w:val="28"/>
          <w:szCs w:val="28"/>
          <w:lang w:eastAsia="en-US"/>
        </w:rPr>
        <w:t>»</w:t>
      </w:r>
      <w:r w:rsidR="002C65CE" w:rsidRPr="00C44F3E">
        <w:rPr>
          <w:sz w:val="28"/>
          <w:szCs w:val="28"/>
          <w:lang w:eastAsia="en-US"/>
        </w:rPr>
        <w:t xml:space="preserve">, </w:t>
      </w:r>
      <w:r w:rsidR="00B86424">
        <w:rPr>
          <w:sz w:val="28"/>
          <w:szCs w:val="28"/>
          <w:lang w:eastAsia="en-US"/>
        </w:rPr>
        <w:t>«</w:t>
      </w:r>
      <w:r w:rsidR="002C65CE" w:rsidRPr="00C44F3E">
        <w:rPr>
          <w:sz w:val="28"/>
          <w:szCs w:val="28"/>
          <w:lang w:eastAsia="en-US"/>
        </w:rPr>
        <w:t>мимика</w:t>
      </w:r>
      <w:r w:rsidR="00B86424">
        <w:rPr>
          <w:sz w:val="28"/>
          <w:szCs w:val="28"/>
          <w:lang w:eastAsia="en-US"/>
        </w:rPr>
        <w:t>»</w:t>
      </w:r>
      <w:r w:rsidR="002C65CE" w:rsidRPr="00C44F3E">
        <w:rPr>
          <w:sz w:val="28"/>
          <w:szCs w:val="28"/>
          <w:lang w:eastAsia="en-US"/>
        </w:rPr>
        <w:t xml:space="preserve">, </w:t>
      </w:r>
      <w:r w:rsidR="00B86424">
        <w:rPr>
          <w:sz w:val="28"/>
          <w:szCs w:val="28"/>
          <w:lang w:eastAsia="en-US"/>
        </w:rPr>
        <w:t>«</w:t>
      </w:r>
      <w:r w:rsidR="002C65CE" w:rsidRPr="00C44F3E">
        <w:rPr>
          <w:sz w:val="28"/>
          <w:szCs w:val="28"/>
          <w:lang w:eastAsia="en-US"/>
        </w:rPr>
        <w:t>слово</w:t>
      </w:r>
      <w:r w:rsidR="00B86424">
        <w:rPr>
          <w:sz w:val="28"/>
          <w:szCs w:val="28"/>
          <w:lang w:eastAsia="en-US"/>
        </w:rPr>
        <w:t>»</w:t>
      </w:r>
      <w:r w:rsidR="002C65CE" w:rsidRPr="00C44F3E">
        <w:rPr>
          <w:sz w:val="28"/>
          <w:szCs w:val="28"/>
          <w:lang w:eastAsia="en-US"/>
        </w:rPr>
        <w:t xml:space="preserve">. </w:t>
      </w:r>
      <w:r w:rsidR="002C65CE" w:rsidRPr="00C44F3E">
        <w:rPr>
          <w:sz w:val="28"/>
          <w:szCs w:val="28"/>
        </w:rPr>
        <w:t>Важно н</w:t>
      </w:r>
      <w:r w:rsidR="002C65CE" w:rsidRPr="00C44F3E">
        <w:rPr>
          <w:sz w:val="28"/>
          <w:szCs w:val="28"/>
          <w:lang w:eastAsia="en-US"/>
        </w:rPr>
        <w:t xml:space="preserve">аучить </w:t>
      </w:r>
      <w:r w:rsidR="002C65CE" w:rsidRPr="00C44F3E">
        <w:rPr>
          <w:sz w:val="28"/>
          <w:szCs w:val="28"/>
        </w:rPr>
        <w:t>ребёнка</w:t>
      </w:r>
      <w:r w:rsidR="002C65CE" w:rsidRPr="00C44F3E">
        <w:rPr>
          <w:sz w:val="28"/>
          <w:szCs w:val="28"/>
          <w:lang w:eastAsia="en-US"/>
        </w:rPr>
        <w:t xml:space="preserve">  понятно объяснять  жестами  свои желания.</w:t>
      </w:r>
      <w:r w:rsidR="002C65CE" w:rsidRPr="00C44F3E">
        <w:rPr>
          <w:sz w:val="28"/>
          <w:szCs w:val="28"/>
        </w:rPr>
        <w:t xml:space="preserve"> </w:t>
      </w:r>
    </w:p>
    <w:p w14:paraId="0D822FBA" w14:textId="77777777" w:rsidR="002C65CE" w:rsidRPr="00EB2523" w:rsidRDefault="00EB2523" w:rsidP="0024219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2523">
        <w:rPr>
          <w:rFonts w:ascii="Times New Roman" w:hAnsi="Times New Roman"/>
          <w:i/>
          <w:sz w:val="28"/>
          <w:szCs w:val="28"/>
        </w:rPr>
        <w:t>Рекомендуемые  игры</w:t>
      </w:r>
      <w:r w:rsidR="002C65CE" w:rsidRPr="00EB2523">
        <w:rPr>
          <w:rFonts w:ascii="Times New Roman" w:hAnsi="Times New Roman"/>
          <w:i/>
          <w:sz w:val="28"/>
          <w:szCs w:val="28"/>
        </w:rPr>
        <w:t xml:space="preserve"> </w:t>
      </w:r>
    </w:p>
    <w:p w14:paraId="566DB3AF" w14:textId="77777777" w:rsidR="002C65CE" w:rsidRPr="00C44F3E" w:rsidRDefault="002C65CE" w:rsidP="0024219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F3E">
        <w:rPr>
          <w:rFonts w:ascii="Times New Roman" w:hAnsi="Times New Roman"/>
          <w:sz w:val="28"/>
          <w:szCs w:val="28"/>
        </w:rPr>
        <w:t xml:space="preserve">Игра «Угадай». </w:t>
      </w:r>
    </w:p>
    <w:p w14:paraId="4993147E" w14:textId="77777777" w:rsidR="002C65CE" w:rsidRPr="00C44F3E" w:rsidRDefault="002C65CE" w:rsidP="0024219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F3E">
        <w:rPr>
          <w:rFonts w:ascii="Times New Roman" w:hAnsi="Times New Roman"/>
          <w:sz w:val="28"/>
          <w:szCs w:val="28"/>
        </w:rPr>
        <w:t>Ребёнок</w:t>
      </w:r>
      <w:r w:rsidR="00041634">
        <w:rPr>
          <w:rFonts w:ascii="Times New Roman" w:hAnsi="Times New Roman"/>
          <w:sz w:val="28"/>
          <w:szCs w:val="28"/>
        </w:rPr>
        <w:t xml:space="preserve"> жестами объясняет остальным детям </w:t>
      </w:r>
      <w:r w:rsidRPr="00C44F3E">
        <w:rPr>
          <w:rFonts w:ascii="Times New Roman" w:hAnsi="Times New Roman"/>
          <w:sz w:val="28"/>
          <w:szCs w:val="28"/>
        </w:rPr>
        <w:t xml:space="preserve">свои желания (пойти гулять, купить  газированной воды, кушать, </w:t>
      </w:r>
      <w:r w:rsidR="00EB2523">
        <w:rPr>
          <w:rFonts w:ascii="Times New Roman" w:hAnsi="Times New Roman"/>
          <w:sz w:val="28"/>
          <w:szCs w:val="28"/>
        </w:rPr>
        <w:t xml:space="preserve">спать, </w:t>
      </w:r>
      <w:r w:rsidRPr="00C44F3E">
        <w:rPr>
          <w:rFonts w:ascii="Times New Roman" w:hAnsi="Times New Roman"/>
          <w:sz w:val="28"/>
          <w:szCs w:val="28"/>
        </w:rPr>
        <w:t xml:space="preserve">играть  и т.д.).  </w:t>
      </w:r>
    </w:p>
    <w:p w14:paraId="2A861066" w14:textId="77777777" w:rsidR="002C65CE" w:rsidRPr="00C44F3E" w:rsidRDefault="00EB2523" w:rsidP="0024219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="002C65CE" w:rsidRPr="00C44F3E">
        <w:rPr>
          <w:rFonts w:ascii="Times New Roman" w:hAnsi="Times New Roman"/>
          <w:sz w:val="28"/>
          <w:szCs w:val="28"/>
        </w:rPr>
        <w:t xml:space="preserve"> продумывают, какие жесты, позы, мимика характерны для уверенного, неуверенного или грубого человека. Затем каждый по очереди </w:t>
      </w:r>
      <w:r w:rsidR="00076B90" w:rsidRPr="00C44F3E">
        <w:rPr>
          <w:rFonts w:ascii="Times New Roman" w:hAnsi="Times New Roman"/>
          <w:sz w:val="28"/>
          <w:szCs w:val="28"/>
        </w:rPr>
        <w:t>показывает,</w:t>
      </w:r>
      <w:r w:rsidR="00B86424">
        <w:rPr>
          <w:rFonts w:ascii="Times New Roman" w:hAnsi="Times New Roman"/>
          <w:sz w:val="28"/>
          <w:szCs w:val="28"/>
        </w:rPr>
        <w:t xml:space="preserve"> какие позы, </w:t>
      </w:r>
      <w:r w:rsidR="002C65CE" w:rsidRPr="00C44F3E">
        <w:rPr>
          <w:rFonts w:ascii="Times New Roman" w:hAnsi="Times New Roman"/>
          <w:sz w:val="28"/>
          <w:szCs w:val="28"/>
        </w:rPr>
        <w:t>жесты, походка, характерны для неуверенного или уверенного поведения, для грубого</w:t>
      </w:r>
      <w:r>
        <w:rPr>
          <w:rFonts w:ascii="Times New Roman" w:hAnsi="Times New Roman"/>
          <w:sz w:val="28"/>
          <w:szCs w:val="28"/>
        </w:rPr>
        <w:t xml:space="preserve"> и воспитанного</w:t>
      </w:r>
      <w:r w:rsidR="00B86424">
        <w:rPr>
          <w:rFonts w:ascii="Times New Roman" w:hAnsi="Times New Roman"/>
          <w:sz w:val="28"/>
          <w:szCs w:val="28"/>
        </w:rPr>
        <w:t xml:space="preserve"> человека</w:t>
      </w:r>
      <w:r w:rsidR="002C65CE" w:rsidRPr="00C44F3E">
        <w:rPr>
          <w:rFonts w:ascii="Times New Roman" w:hAnsi="Times New Roman"/>
          <w:sz w:val="28"/>
          <w:szCs w:val="28"/>
        </w:rPr>
        <w:t>, а вся группа отгадывает.</w:t>
      </w:r>
    </w:p>
    <w:p w14:paraId="742FDEBC" w14:textId="77777777" w:rsidR="002C65CE" w:rsidRPr="00C44F3E" w:rsidRDefault="002C65CE" w:rsidP="0024219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F3E">
        <w:rPr>
          <w:rFonts w:ascii="Times New Roman" w:hAnsi="Times New Roman"/>
          <w:sz w:val="28"/>
          <w:szCs w:val="28"/>
        </w:rPr>
        <w:t>Игра  «Приветствие»</w:t>
      </w:r>
      <w:r w:rsidR="00103E4E">
        <w:rPr>
          <w:rFonts w:ascii="Times New Roman" w:hAnsi="Times New Roman"/>
          <w:sz w:val="28"/>
          <w:szCs w:val="28"/>
        </w:rPr>
        <w:t>.</w:t>
      </w:r>
    </w:p>
    <w:p w14:paraId="6B80CFA6" w14:textId="77777777" w:rsidR="002C65CE" w:rsidRPr="00C44F3E" w:rsidRDefault="002C65CE" w:rsidP="0024219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F3E">
        <w:rPr>
          <w:rFonts w:ascii="Times New Roman" w:hAnsi="Times New Roman"/>
          <w:sz w:val="28"/>
          <w:szCs w:val="28"/>
        </w:rPr>
        <w:t>Всем известно,</w:t>
      </w:r>
      <w:r w:rsidR="00EB2523">
        <w:rPr>
          <w:rFonts w:ascii="Times New Roman" w:hAnsi="Times New Roman"/>
          <w:sz w:val="28"/>
          <w:szCs w:val="28"/>
        </w:rPr>
        <w:t xml:space="preserve"> что слово «привет» можно заменить жестами – снять шляпу, </w:t>
      </w:r>
      <w:r w:rsidR="00B86424">
        <w:rPr>
          <w:rFonts w:ascii="Times New Roman" w:hAnsi="Times New Roman"/>
          <w:sz w:val="28"/>
          <w:szCs w:val="28"/>
        </w:rPr>
        <w:t xml:space="preserve">поклониться, </w:t>
      </w:r>
      <w:r w:rsidR="00EB2523">
        <w:rPr>
          <w:rFonts w:ascii="Times New Roman" w:hAnsi="Times New Roman"/>
          <w:sz w:val="28"/>
          <w:szCs w:val="28"/>
        </w:rPr>
        <w:t xml:space="preserve">пожать друг другу руку. </w:t>
      </w:r>
      <w:r w:rsidRPr="00C44F3E">
        <w:rPr>
          <w:rFonts w:ascii="Times New Roman" w:hAnsi="Times New Roman"/>
          <w:sz w:val="28"/>
          <w:szCs w:val="28"/>
        </w:rPr>
        <w:t xml:space="preserve">Участникам </w:t>
      </w:r>
      <w:r w:rsidR="00EB2523">
        <w:rPr>
          <w:rFonts w:ascii="Times New Roman" w:hAnsi="Times New Roman"/>
          <w:sz w:val="28"/>
          <w:szCs w:val="28"/>
        </w:rPr>
        <w:t xml:space="preserve">игры </w:t>
      </w:r>
      <w:r w:rsidRPr="00C44F3E">
        <w:rPr>
          <w:rFonts w:ascii="Times New Roman" w:hAnsi="Times New Roman"/>
          <w:sz w:val="28"/>
          <w:szCs w:val="28"/>
        </w:rPr>
        <w:t>предлагается поздороваться жестами, которые могли бы быть у туземцев:</w:t>
      </w:r>
    </w:p>
    <w:p w14:paraId="47AB0F29" w14:textId="77777777" w:rsidR="002C65CE" w:rsidRPr="00C44F3E" w:rsidRDefault="00B86424" w:rsidP="0024219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44229">
        <w:rPr>
          <w:rFonts w:ascii="Times New Roman" w:hAnsi="Times New Roman"/>
          <w:sz w:val="28"/>
          <w:szCs w:val="28"/>
        </w:rPr>
        <w:t xml:space="preserve">лемени людоедов (придумать название племени); </w:t>
      </w:r>
      <w:r w:rsidR="002C65CE" w:rsidRPr="00C44F3E">
        <w:rPr>
          <w:rFonts w:ascii="Times New Roman" w:hAnsi="Times New Roman"/>
          <w:sz w:val="28"/>
          <w:szCs w:val="28"/>
        </w:rPr>
        <w:t>пл</w:t>
      </w:r>
      <w:r w:rsidR="00C44229">
        <w:rPr>
          <w:rFonts w:ascii="Times New Roman" w:hAnsi="Times New Roman"/>
          <w:sz w:val="28"/>
          <w:szCs w:val="28"/>
        </w:rPr>
        <w:t>емени  доброжелательных дикарей</w:t>
      </w:r>
      <w:r w:rsidR="002C65CE" w:rsidRPr="00C44F3E">
        <w:rPr>
          <w:rFonts w:ascii="Times New Roman" w:hAnsi="Times New Roman"/>
          <w:sz w:val="28"/>
          <w:szCs w:val="28"/>
        </w:rPr>
        <w:t>;</w:t>
      </w:r>
      <w:r w:rsidR="00C44229">
        <w:rPr>
          <w:rFonts w:ascii="Times New Roman" w:hAnsi="Times New Roman"/>
          <w:sz w:val="28"/>
          <w:szCs w:val="28"/>
        </w:rPr>
        <w:t xml:space="preserve"> племени  скачущих человечков  </w:t>
      </w:r>
      <w:r w:rsidR="002C65CE" w:rsidRPr="00C44F3E">
        <w:rPr>
          <w:rFonts w:ascii="Times New Roman" w:hAnsi="Times New Roman"/>
          <w:sz w:val="28"/>
          <w:szCs w:val="28"/>
        </w:rPr>
        <w:t>и т.д.</w:t>
      </w:r>
      <w:r w:rsidR="00C44229">
        <w:rPr>
          <w:rFonts w:ascii="Times New Roman" w:hAnsi="Times New Roman"/>
          <w:sz w:val="28"/>
          <w:szCs w:val="28"/>
        </w:rPr>
        <w:t>, при этом</w:t>
      </w:r>
      <w:r>
        <w:rPr>
          <w:rFonts w:ascii="Times New Roman" w:hAnsi="Times New Roman"/>
          <w:sz w:val="28"/>
          <w:szCs w:val="28"/>
        </w:rPr>
        <w:t>,</w:t>
      </w:r>
      <w:r w:rsidR="00C44229">
        <w:rPr>
          <w:rFonts w:ascii="Times New Roman" w:hAnsi="Times New Roman"/>
          <w:sz w:val="28"/>
          <w:szCs w:val="28"/>
        </w:rPr>
        <w:t xml:space="preserve"> не забывая</w:t>
      </w:r>
      <w:r w:rsidR="002C65CE" w:rsidRPr="00C44F3E">
        <w:rPr>
          <w:rFonts w:ascii="Times New Roman" w:hAnsi="Times New Roman"/>
          <w:sz w:val="28"/>
          <w:szCs w:val="28"/>
        </w:rPr>
        <w:t xml:space="preserve">, что театр – это фантазия и </w:t>
      </w:r>
      <w:r>
        <w:rPr>
          <w:rFonts w:ascii="Times New Roman" w:hAnsi="Times New Roman"/>
          <w:sz w:val="28"/>
          <w:szCs w:val="28"/>
        </w:rPr>
        <w:t>воображение</w:t>
      </w:r>
      <w:r w:rsidR="002C65CE" w:rsidRPr="00C44F3E">
        <w:rPr>
          <w:rFonts w:ascii="Times New Roman" w:hAnsi="Times New Roman"/>
          <w:sz w:val="28"/>
          <w:szCs w:val="28"/>
        </w:rPr>
        <w:t>.</w:t>
      </w:r>
    </w:p>
    <w:p w14:paraId="08717B7A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Игра «Театральная разминка».</w:t>
      </w:r>
    </w:p>
    <w:p w14:paraId="049ABA29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Раз, два, три, четыре, пять –</w:t>
      </w:r>
    </w:p>
    <w:p w14:paraId="3EE46B45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Вы хотите поиграть?</w:t>
      </w:r>
    </w:p>
    <w:p w14:paraId="5BF40EA1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Сказки любите читать?</w:t>
      </w:r>
    </w:p>
    <w:p w14:paraId="3CE22B27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Артистами хотите стать?</w:t>
      </w:r>
    </w:p>
    <w:p w14:paraId="4B9E49E3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Тогда скажите мне, друзья,</w:t>
      </w:r>
    </w:p>
    <w:p w14:paraId="128577B0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lastRenderedPageBreak/>
        <w:t>Как можно изменить себя?</w:t>
      </w:r>
    </w:p>
    <w:p w14:paraId="254D55D5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Чтоб быть похожим на лису?</w:t>
      </w:r>
    </w:p>
    <w:p w14:paraId="22E29D61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Или на волка, или на козу,</w:t>
      </w:r>
    </w:p>
    <w:p w14:paraId="6ABC5346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Или на принца, на Ягу,</w:t>
      </w:r>
    </w:p>
    <w:p w14:paraId="55D397BE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Иль на лягушку, что в пруду?</w:t>
      </w:r>
    </w:p>
    <w:p w14:paraId="317142C5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(Примерные от</w:t>
      </w:r>
      <w:r w:rsidR="00B86424">
        <w:rPr>
          <w:sz w:val="28"/>
          <w:szCs w:val="28"/>
        </w:rPr>
        <w:t xml:space="preserve">веты детей: изменить внешность </w:t>
      </w:r>
      <w:r w:rsidRPr="00C44F3E">
        <w:rPr>
          <w:sz w:val="28"/>
          <w:szCs w:val="28"/>
        </w:rPr>
        <w:t>можно с помощью костюма, грима, прически, головного убора и т. д.)</w:t>
      </w:r>
      <w:r w:rsidR="00C44229">
        <w:rPr>
          <w:sz w:val="28"/>
          <w:szCs w:val="28"/>
        </w:rPr>
        <w:t>.</w:t>
      </w:r>
    </w:p>
    <w:p w14:paraId="611B44E0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А без костюма можно, дети,</w:t>
      </w:r>
    </w:p>
    <w:p w14:paraId="6E2E1FE3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Превратиться, скажем, в ветер,</w:t>
      </w:r>
    </w:p>
    <w:p w14:paraId="7A8A317C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Или в дождик, иль в грозу,</w:t>
      </w:r>
    </w:p>
    <w:p w14:paraId="22996327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Или в бабочку, осу?</w:t>
      </w:r>
    </w:p>
    <w:p w14:paraId="717D8171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Что поможет здесь</w:t>
      </w:r>
      <w:r w:rsidR="00B86424">
        <w:rPr>
          <w:sz w:val="28"/>
          <w:szCs w:val="28"/>
        </w:rPr>
        <w:t>,</w:t>
      </w:r>
      <w:r w:rsidRPr="00C44F3E">
        <w:rPr>
          <w:sz w:val="28"/>
          <w:szCs w:val="28"/>
        </w:rPr>
        <w:t xml:space="preserve"> друзья?</w:t>
      </w:r>
    </w:p>
    <w:p w14:paraId="76DBC7AE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(Жесты и конечно мимика).</w:t>
      </w:r>
    </w:p>
    <w:p w14:paraId="68885352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Что такое мимика друзья?</w:t>
      </w:r>
    </w:p>
    <w:p w14:paraId="50F16D65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(Выражение нашего лица).</w:t>
      </w:r>
    </w:p>
    <w:p w14:paraId="58FE9827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Верно, ну, а жесты?</w:t>
      </w:r>
    </w:p>
    <w:p w14:paraId="3A1FEF8D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(Это движения).</w:t>
      </w:r>
    </w:p>
    <w:p w14:paraId="7635D6D3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Бывает, без сомнения, разное настроение,</w:t>
      </w:r>
    </w:p>
    <w:p w14:paraId="0A7F5E5B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Его я буду называть,</w:t>
      </w:r>
    </w:p>
    <w:p w14:paraId="53538CB8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Попробуйте его показать.</w:t>
      </w:r>
    </w:p>
    <w:p w14:paraId="474A4982" w14:textId="77777777" w:rsidR="002C65CE" w:rsidRPr="00C44F3E" w:rsidRDefault="00B86424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(Преподаватель </w:t>
      </w:r>
      <w:r w:rsidR="002C65CE" w:rsidRPr="00C44F3E">
        <w:rPr>
          <w:sz w:val="28"/>
          <w:szCs w:val="28"/>
        </w:rPr>
        <w:t xml:space="preserve">называет, а дети показывают в мимике настроение: грусть, радость, спокойствие, удивление, страх, восторг, </w:t>
      </w:r>
      <w:r>
        <w:rPr>
          <w:sz w:val="28"/>
          <w:szCs w:val="28"/>
        </w:rPr>
        <w:t>испуг</w:t>
      </w:r>
      <w:r w:rsidR="002C65CE" w:rsidRPr="00C44F3E">
        <w:rPr>
          <w:sz w:val="28"/>
          <w:szCs w:val="28"/>
        </w:rPr>
        <w:t xml:space="preserve"> и т.д.)</w:t>
      </w:r>
    </w:p>
    <w:p w14:paraId="07F2D1D4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А теперь пора пришла</w:t>
      </w:r>
    </w:p>
    <w:p w14:paraId="09685E14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Общаться жестами, да-да!</w:t>
      </w:r>
    </w:p>
    <w:p w14:paraId="03EDD141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Я вам слово говорю,</w:t>
      </w:r>
    </w:p>
    <w:p w14:paraId="55814FA0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В ответ от вас я жестов жду.</w:t>
      </w:r>
    </w:p>
    <w:p w14:paraId="5CD8A2FC" w14:textId="77777777" w:rsidR="002C65CE" w:rsidRPr="00C44F3E" w:rsidRDefault="002C65CE" w:rsidP="00C44229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(Преподаватель называет, а дети жестами показывают: «иди сюда», «уходи»,</w:t>
      </w:r>
      <w:r w:rsidR="00C44229">
        <w:rPr>
          <w:sz w:val="28"/>
          <w:szCs w:val="28"/>
        </w:rPr>
        <w:t xml:space="preserve"> </w:t>
      </w:r>
      <w:r w:rsidRPr="00C44F3E">
        <w:rPr>
          <w:sz w:val="28"/>
          <w:szCs w:val="28"/>
        </w:rPr>
        <w:t>«до свидания», «тихо», «здравствуйте», «нельзя»,</w:t>
      </w:r>
      <w:r w:rsidR="00C44229">
        <w:rPr>
          <w:sz w:val="28"/>
          <w:szCs w:val="28"/>
        </w:rPr>
        <w:t xml:space="preserve"> </w:t>
      </w:r>
      <w:r w:rsidRPr="00C44F3E">
        <w:rPr>
          <w:sz w:val="28"/>
          <w:szCs w:val="28"/>
        </w:rPr>
        <w:t>«</w:t>
      </w:r>
      <w:r w:rsidR="00C44229">
        <w:rPr>
          <w:sz w:val="28"/>
          <w:szCs w:val="28"/>
        </w:rPr>
        <w:t xml:space="preserve">я </w:t>
      </w:r>
      <w:r w:rsidRPr="00C44F3E">
        <w:rPr>
          <w:sz w:val="28"/>
          <w:szCs w:val="28"/>
        </w:rPr>
        <w:t>думаю», «понял», «нет», «да»).</w:t>
      </w:r>
    </w:p>
    <w:p w14:paraId="7DF19308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Игра на выразительность жестов, мимики, голоса.</w:t>
      </w:r>
    </w:p>
    <w:p w14:paraId="37A292EB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lastRenderedPageBreak/>
        <w:t>Преподаватель читает стихотворение, а дети сами должны изобразить услышанное с помощью жестов, мимики, движений, одновременно упражняясь в выразительности.</w:t>
      </w:r>
    </w:p>
    <w:p w14:paraId="72EB0255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Мишка, мишка косолапый,</w:t>
      </w:r>
    </w:p>
    <w:p w14:paraId="3CC5633A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Мишка по лесу идет.</w:t>
      </w:r>
    </w:p>
    <w:p w14:paraId="7B7C74B8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(Приподнять плечи, руки округлить, носки ног повернуть внутрь, идти переваливаясь).</w:t>
      </w:r>
    </w:p>
    <w:p w14:paraId="7096B013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Мишка хочет сладких ягод,</w:t>
      </w:r>
    </w:p>
    <w:p w14:paraId="5FEDC535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(Погладить себя по животу).</w:t>
      </w:r>
    </w:p>
    <w:p w14:paraId="3FB36948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Да никак их не найдет.</w:t>
      </w:r>
    </w:p>
    <w:p w14:paraId="60DABFA1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(Оглянуться по сторонам, пожать плечами).</w:t>
      </w:r>
    </w:p>
    <w:p w14:paraId="42F66079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Вдруг увидел много ягод</w:t>
      </w:r>
    </w:p>
    <w:p w14:paraId="00DFEBC3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И тихонько зарычал</w:t>
      </w:r>
    </w:p>
    <w:p w14:paraId="2964373D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(Восторг, двумя руками собирать ягоды в рот</w:t>
      </w:r>
      <w:r w:rsidR="00C44229">
        <w:rPr>
          <w:sz w:val="28"/>
          <w:szCs w:val="28"/>
        </w:rPr>
        <w:t>)</w:t>
      </w:r>
      <w:r w:rsidRPr="00C44F3E">
        <w:rPr>
          <w:sz w:val="28"/>
          <w:szCs w:val="28"/>
        </w:rPr>
        <w:t>.</w:t>
      </w:r>
    </w:p>
    <w:p w14:paraId="04A7D6C3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Подошли к мишутке детки,</w:t>
      </w:r>
    </w:p>
    <w:p w14:paraId="35E6AD47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Мишка ягоды им дал.</w:t>
      </w:r>
    </w:p>
    <w:p w14:paraId="6D9241FD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(Промаршировать. Протянуть руку вперед, имитируя жест «возьми»).</w:t>
      </w:r>
    </w:p>
    <w:p w14:paraId="1EFA6A1E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C44F3E">
        <w:rPr>
          <w:sz w:val="28"/>
          <w:szCs w:val="28"/>
        </w:rPr>
        <w:t>Можно предложить любые простейшие стихи, под которые дети придумывают движения</w:t>
      </w:r>
      <w:r w:rsidR="00C44229">
        <w:rPr>
          <w:sz w:val="28"/>
          <w:szCs w:val="28"/>
        </w:rPr>
        <w:t>.</w:t>
      </w:r>
    </w:p>
    <w:p w14:paraId="07C5C743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Игра «Походка»</w:t>
      </w:r>
      <w:r w:rsidR="00B86424">
        <w:rPr>
          <w:sz w:val="28"/>
          <w:szCs w:val="28"/>
          <w:lang w:eastAsia="en-US"/>
        </w:rPr>
        <w:t>.</w:t>
      </w:r>
    </w:p>
    <w:p w14:paraId="4979F7F5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Определить по походке прохожего (балерина, солдат, задавака, старый человек, манекенщица</w:t>
      </w:r>
      <w:r w:rsidR="00C44229">
        <w:rPr>
          <w:sz w:val="28"/>
          <w:szCs w:val="28"/>
          <w:lang w:eastAsia="en-US"/>
        </w:rPr>
        <w:t>, рассеянный</w:t>
      </w:r>
      <w:r w:rsidRPr="00C44F3E">
        <w:rPr>
          <w:sz w:val="28"/>
          <w:szCs w:val="28"/>
          <w:lang w:eastAsia="en-US"/>
        </w:rPr>
        <w:t>)</w:t>
      </w:r>
      <w:r w:rsidR="00C44229">
        <w:rPr>
          <w:sz w:val="28"/>
          <w:szCs w:val="28"/>
          <w:lang w:eastAsia="en-US"/>
        </w:rPr>
        <w:t>.</w:t>
      </w:r>
    </w:p>
    <w:p w14:paraId="672A48B2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Игра «Показать частями тела»</w:t>
      </w:r>
      <w:r w:rsidR="00C44229">
        <w:rPr>
          <w:sz w:val="28"/>
          <w:szCs w:val="28"/>
          <w:lang w:eastAsia="en-US"/>
        </w:rPr>
        <w:t>.</w:t>
      </w:r>
    </w:p>
    <w:p w14:paraId="5C33B492" w14:textId="77777777" w:rsidR="002C65CE" w:rsidRPr="00C44F3E" w:rsidRDefault="00C44229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Как твои плечи говорят: «Я</w:t>
      </w:r>
      <w:r w:rsidR="002C65CE" w:rsidRPr="00C44F3E">
        <w:rPr>
          <w:sz w:val="28"/>
          <w:szCs w:val="28"/>
          <w:lang w:eastAsia="en-US"/>
        </w:rPr>
        <w:t xml:space="preserve"> горжусь».</w:t>
      </w:r>
    </w:p>
    <w:p w14:paraId="46A3320F" w14:textId="77777777" w:rsidR="002C65CE" w:rsidRPr="00C44F3E" w:rsidRDefault="00C44229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Pr="00C44F3E">
        <w:rPr>
          <w:sz w:val="28"/>
          <w:szCs w:val="28"/>
          <w:lang w:eastAsia="en-US"/>
        </w:rPr>
        <w:t xml:space="preserve">ак </w:t>
      </w:r>
      <w:r w:rsidR="002C65CE" w:rsidRPr="00C44F3E">
        <w:rPr>
          <w:sz w:val="28"/>
          <w:szCs w:val="28"/>
          <w:lang w:eastAsia="en-US"/>
        </w:rPr>
        <w:t>твоя спина говорит: «</w:t>
      </w:r>
      <w:r>
        <w:rPr>
          <w:sz w:val="28"/>
          <w:szCs w:val="28"/>
          <w:lang w:eastAsia="en-US"/>
        </w:rPr>
        <w:t>Я</w:t>
      </w:r>
      <w:r w:rsidR="002C65CE" w:rsidRPr="00C44F3E">
        <w:rPr>
          <w:sz w:val="28"/>
          <w:szCs w:val="28"/>
          <w:lang w:eastAsia="en-US"/>
        </w:rPr>
        <w:t xml:space="preserve"> старый, больной человек».</w:t>
      </w:r>
    </w:p>
    <w:p w14:paraId="7DC44E4D" w14:textId="77777777" w:rsidR="002C65CE" w:rsidRPr="00C44F3E" w:rsidRDefault="00C44229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Pr="00C44F3E">
        <w:rPr>
          <w:sz w:val="28"/>
          <w:szCs w:val="28"/>
          <w:lang w:eastAsia="en-US"/>
        </w:rPr>
        <w:t>ак</w:t>
      </w:r>
      <w:r>
        <w:rPr>
          <w:sz w:val="28"/>
          <w:szCs w:val="28"/>
          <w:lang w:eastAsia="en-US"/>
        </w:rPr>
        <w:t xml:space="preserve"> твой палец говорит: «И</w:t>
      </w:r>
      <w:r w:rsidR="002C65CE" w:rsidRPr="00C44F3E">
        <w:rPr>
          <w:sz w:val="28"/>
          <w:szCs w:val="28"/>
          <w:lang w:eastAsia="en-US"/>
        </w:rPr>
        <w:t>ди сюда».</w:t>
      </w:r>
    </w:p>
    <w:p w14:paraId="6EFCCC8B" w14:textId="77777777" w:rsidR="002C65CE" w:rsidRPr="00C44F3E" w:rsidRDefault="00C44229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Pr="00C44F3E">
        <w:rPr>
          <w:sz w:val="28"/>
          <w:szCs w:val="28"/>
          <w:lang w:eastAsia="en-US"/>
        </w:rPr>
        <w:t xml:space="preserve">ак </w:t>
      </w:r>
      <w:r w:rsidR="002C65CE" w:rsidRPr="00C44F3E">
        <w:rPr>
          <w:sz w:val="28"/>
          <w:szCs w:val="28"/>
          <w:lang w:eastAsia="en-US"/>
        </w:rPr>
        <w:t>твой рот говорит: «М-м-м, я люблю это печенье…»</w:t>
      </w:r>
    </w:p>
    <w:p w14:paraId="733FD1FA" w14:textId="77777777" w:rsidR="002C65CE" w:rsidRPr="00C44F3E" w:rsidRDefault="00C44229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Pr="00C44F3E">
        <w:rPr>
          <w:sz w:val="28"/>
          <w:szCs w:val="28"/>
          <w:lang w:eastAsia="en-US"/>
        </w:rPr>
        <w:t xml:space="preserve">ак </w:t>
      </w:r>
      <w:r w:rsidR="002C65CE" w:rsidRPr="00C44F3E">
        <w:rPr>
          <w:sz w:val="28"/>
          <w:szCs w:val="28"/>
          <w:lang w:eastAsia="en-US"/>
        </w:rPr>
        <w:t>твое ухо говорит: «Я слышу птичку».</w:t>
      </w:r>
    </w:p>
    <w:p w14:paraId="726749CC" w14:textId="77777777" w:rsidR="002C65CE" w:rsidRPr="00C44F3E" w:rsidRDefault="00C44229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Pr="00C44F3E">
        <w:rPr>
          <w:sz w:val="28"/>
          <w:szCs w:val="28"/>
          <w:lang w:eastAsia="en-US"/>
        </w:rPr>
        <w:t>ак</w:t>
      </w:r>
      <w:r w:rsidR="002C65CE" w:rsidRPr="00C44F3E">
        <w:rPr>
          <w:sz w:val="28"/>
          <w:szCs w:val="28"/>
          <w:lang w:eastAsia="en-US"/>
        </w:rPr>
        <w:t xml:space="preserve"> твой нос говорит: «Мне что-то не нравится…»</w:t>
      </w:r>
    </w:p>
    <w:p w14:paraId="7F86F930" w14:textId="77777777" w:rsidR="002C65CE" w:rsidRPr="00C44F3E" w:rsidRDefault="00C44229" w:rsidP="00C4422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Игра 3</w:t>
      </w:r>
      <w:r w:rsidR="00A52F93">
        <w:rPr>
          <w:b/>
          <w:sz w:val="28"/>
          <w:szCs w:val="28"/>
          <w:lang w:eastAsia="en-US"/>
        </w:rPr>
        <w:t xml:space="preserve"> «Внимание, внимание,</w:t>
      </w:r>
      <w:r w:rsidR="006B4D29" w:rsidRPr="00C44F3E">
        <w:rPr>
          <w:b/>
          <w:sz w:val="28"/>
          <w:szCs w:val="28"/>
          <w:lang w:eastAsia="en-US"/>
        </w:rPr>
        <w:t xml:space="preserve">  дорога </w:t>
      </w:r>
      <w:r w:rsidR="00A52F93">
        <w:rPr>
          <w:b/>
          <w:sz w:val="28"/>
          <w:szCs w:val="28"/>
          <w:lang w:eastAsia="en-US"/>
        </w:rPr>
        <w:t xml:space="preserve">- </w:t>
      </w:r>
      <w:r w:rsidR="006B4D29" w:rsidRPr="00C44F3E">
        <w:rPr>
          <w:b/>
          <w:sz w:val="28"/>
          <w:szCs w:val="28"/>
          <w:lang w:eastAsia="en-US"/>
        </w:rPr>
        <w:t>на внимание!»</w:t>
      </w:r>
      <w:r w:rsidR="002C65CE" w:rsidRPr="00C44F3E">
        <w:rPr>
          <w:b/>
          <w:sz w:val="28"/>
          <w:szCs w:val="28"/>
          <w:lang w:eastAsia="en-US"/>
        </w:rPr>
        <w:t>.</w:t>
      </w:r>
    </w:p>
    <w:p w14:paraId="78129DCC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lastRenderedPageBreak/>
        <w:t xml:space="preserve">Игры на внимание готовят учащихся к художественной театральной деятельности </w:t>
      </w:r>
      <w:r w:rsidR="00C44229">
        <w:rPr>
          <w:sz w:val="28"/>
          <w:szCs w:val="28"/>
          <w:lang w:eastAsia="en-US"/>
        </w:rPr>
        <w:t xml:space="preserve">и  способствуют более быстрой </w:t>
      </w:r>
      <w:r w:rsidRPr="00C44F3E">
        <w:rPr>
          <w:sz w:val="28"/>
          <w:szCs w:val="28"/>
          <w:lang w:eastAsia="en-US"/>
        </w:rPr>
        <w:t>адаптации к новому предмету. Сценическое внимание</w:t>
      </w:r>
      <w:r w:rsidR="00C44229">
        <w:rPr>
          <w:sz w:val="28"/>
          <w:szCs w:val="28"/>
          <w:lang w:eastAsia="en-US"/>
        </w:rPr>
        <w:t xml:space="preserve"> </w:t>
      </w:r>
      <w:r w:rsidRPr="00C44F3E">
        <w:rPr>
          <w:sz w:val="28"/>
          <w:szCs w:val="28"/>
          <w:lang w:eastAsia="en-US"/>
        </w:rPr>
        <w:t>–</w:t>
      </w:r>
      <w:r w:rsidR="00C44229">
        <w:rPr>
          <w:sz w:val="28"/>
          <w:szCs w:val="28"/>
          <w:lang w:eastAsia="en-US"/>
        </w:rPr>
        <w:t xml:space="preserve"> </w:t>
      </w:r>
      <w:r w:rsidRPr="00C44F3E">
        <w:rPr>
          <w:sz w:val="28"/>
          <w:szCs w:val="28"/>
          <w:lang w:eastAsia="en-US"/>
        </w:rPr>
        <w:t xml:space="preserve">процесс, в котором участвуют  все  органы чувств:  зрение, слух, осязание, обоняние. </w:t>
      </w:r>
      <w:r w:rsidR="00C44229">
        <w:rPr>
          <w:sz w:val="28"/>
          <w:szCs w:val="28"/>
          <w:lang w:eastAsia="en-US"/>
        </w:rPr>
        <w:t>Для тренировки этого важного</w:t>
      </w:r>
      <w:r w:rsidR="00A52F93">
        <w:rPr>
          <w:sz w:val="28"/>
          <w:szCs w:val="28"/>
          <w:lang w:eastAsia="en-US"/>
        </w:rPr>
        <w:t xml:space="preserve"> </w:t>
      </w:r>
      <w:r w:rsidRPr="00C44F3E">
        <w:rPr>
          <w:sz w:val="28"/>
          <w:szCs w:val="28"/>
          <w:lang w:eastAsia="en-US"/>
        </w:rPr>
        <w:t xml:space="preserve">элемента в  арсенале </w:t>
      </w:r>
      <w:r w:rsidR="00C44229">
        <w:rPr>
          <w:sz w:val="28"/>
          <w:szCs w:val="28"/>
          <w:lang w:eastAsia="en-US"/>
        </w:rPr>
        <w:t>актёрского</w:t>
      </w:r>
      <w:r w:rsidRPr="00C44F3E">
        <w:rPr>
          <w:sz w:val="28"/>
          <w:szCs w:val="28"/>
          <w:lang w:eastAsia="en-US"/>
        </w:rPr>
        <w:t xml:space="preserve">  м</w:t>
      </w:r>
      <w:r w:rsidR="00C44229">
        <w:rPr>
          <w:sz w:val="28"/>
          <w:szCs w:val="28"/>
          <w:lang w:eastAsia="en-US"/>
        </w:rPr>
        <w:t>астерства</w:t>
      </w:r>
      <w:r w:rsidRPr="00C44F3E">
        <w:rPr>
          <w:sz w:val="28"/>
          <w:szCs w:val="28"/>
          <w:lang w:eastAsia="en-US"/>
        </w:rPr>
        <w:t xml:space="preserve">  существует  огромное количество  упражнений, способствующих развитию </w:t>
      </w:r>
      <w:r w:rsidR="00A52F93">
        <w:rPr>
          <w:sz w:val="28"/>
          <w:szCs w:val="28"/>
          <w:lang w:eastAsia="en-US"/>
        </w:rPr>
        <w:t xml:space="preserve">сценического </w:t>
      </w:r>
      <w:r w:rsidR="00C44229">
        <w:rPr>
          <w:sz w:val="28"/>
          <w:szCs w:val="28"/>
          <w:lang w:eastAsia="en-US"/>
        </w:rPr>
        <w:t xml:space="preserve">внимания. Виды внимания </w:t>
      </w:r>
      <w:r w:rsidRPr="00C44F3E">
        <w:rPr>
          <w:sz w:val="28"/>
          <w:szCs w:val="28"/>
          <w:lang w:eastAsia="en-US"/>
        </w:rPr>
        <w:t>тоже известны  – произвольное, непроизвольное. Объек</w:t>
      </w:r>
      <w:r w:rsidR="00C44229">
        <w:rPr>
          <w:sz w:val="28"/>
          <w:szCs w:val="28"/>
          <w:lang w:eastAsia="en-US"/>
        </w:rPr>
        <w:t>ты  для  внимания  могут быть внешними и внутренними. Ребенку</w:t>
      </w:r>
      <w:r w:rsidRPr="00C44F3E">
        <w:rPr>
          <w:sz w:val="28"/>
          <w:szCs w:val="28"/>
          <w:lang w:eastAsia="en-US"/>
        </w:rPr>
        <w:t xml:space="preserve"> нужна не правильная формулировка, а полученные навыки  и  правильные ориентиры</w:t>
      </w:r>
      <w:r w:rsidR="00C44229">
        <w:rPr>
          <w:sz w:val="28"/>
          <w:szCs w:val="28"/>
          <w:lang w:eastAsia="en-US"/>
        </w:rPr>
        <w:t xml:space="preserve"> к их формированию</w:t>
      </w:r>
      <w:r w:rsidRPr="00C44F3E">
        <w:rPr>
          <w:sz w:val="28"/>
          <w:szCs w:val="28"/>
          <w:lang w:eastAsia="en-US"/>
        </w:rPr>
        <w:t>.</w:t>
      </w:r>
    </w:p>
    <w:p w14:paraId="7D3C8295" w14:textId="77777777" w:rsidR="002C65CE" w:rsidRPr="000F05B2" w:rsidRDefault="000F05B2" w:rsidP="00242194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0F05B2">
        <w:rPr>
          <w:i/>
          <w:sz w:val="28"/>
          <w:szCs w:val="28"/>
          <w:lang w:eastAsia="en-US"/>
        </w:rPr>
        <w:t>Рекомендуемые игры</w:t>
      </w:r>
    </w:p>
    <w:p w14:paraId="156A887D" w14:textId="77777777" w:rsidR="002C65CE" w:rsidRPr="000F05B2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05B2">
        <w:rPr>
          <w:sz w:val="28"/>
          <w:szCs w:val="28"/>
          <w:lang w:eastAsia="en-US"/>
        </w:rPr>
        <w:t xml:space="preserve">Игра </w:t>
      </w:r>
      <w:r w:rsidR="00A52F93">
        <w:rPr>
          <w:sz w:val="28"/>
          <w:szCs w:val="28"/>
          <w:lang w:eastAsia="en-US"/>
        </w:rPr>
        <w:t>«</w:t>
      </w:r>
      <w:r w:rsidRPr="000F05B2">
        <w:rPr>
          <w:sz w:val="28"/>
          <w:szCs w:val="28"/>
          <w:lang w:eastAsia="en-US"/>
        </w:rPr>
        <w:t>Эстафета»</w:t>
      </w:r>
      <w:r w:rsidR="000F05B2">
        <w:rPr>
          <w:sz w:val="28"/>
          <w:szCs w:val="28"/>
          <w:lang w:eastAsia="en-US"/>
        </w:rPr>
        <w:t>.</w:t>
      </w:r>
    </w:p>
    <w:p w14:paraId="3302EEB7" w14:textId="77777777" w:rsidR="002C65CE" w:rsidRPr="00C44F3E" w:rsidRDefault="000F05B2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 игры: развитие внимания, выдержки, согласованности</w:t>
      </w:r>
      <w:r w:rsidR="002C65CE" w:rsidRPr="00C44F3E">
        <w:rPr>
          <w:sz w:val="28"/>
          <w:szCs w:val="28"/>
          <w:lang w:eastAsia="en-US"/>
        </w:rPr>
        <w:t xml:space="preserve"> действий.</w:t>
      </w:r>
    </w:p>
    <w:p w14:paraId="128CAB04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Ход игры. Дети сидят на стульях в полукруге. Начиная игру, встают и садятся по очереди, сохраняя </w:t>
      </w:r>
      <w:r w:rsidR="000F05B2">
        <w:rPr>
          <w:sz w:val="28"/>
          <w:szCs w:val="28"/>
          <w:lang w:eastAsia="en-US"/>
        </w:rPr>
        <w:t>темпо-</w:t>
      </w:r>
      <w:r w:rsidR="00D468C3" w:rsidRPr="00C44F3E">
        <w:rPr>
          <w:sz w:val="28"/>
          <w:szCs w:val="28"/>
          <w:lang w:eastAsia="en-US"/>
        </w:rPr>
        <w:t>ритм</w:t>
      </w:r>
      <w:r w:rsidRPr="00C44F3E">
        <w:rPr>
          <w:sz w:val="28"/>
          <w:szCs w:val="28"/>
          <w:lang w:eastAsia="en-US"/>
        </w:rPr>
        <w:t xml:space="preserve"> и не вмешиваясь в действия друг друга. Это упражнение можно выполнять в разных вариантах, придумывая с детьми интересные игровые ситуации.</w:t>
      </w:r>
    </w:p>
    <w:p w14:paraId="39896556" w14:textId="77777777" w:rsidR="002C65CE" w:rsidRPr="000F05B2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05B2">
        <w:rPr>
          <w:sz w:val="28"/>
          <w:szCs w:val="28"/>
          <w:lang w:eastAsia="en-US"/>
        </w:rPr>
        <w:t>Игра «Что ты слышишь?».</w:t>
      </w:r>
    </w:p>
    <w:p w14:paraId="67016683" w14:textId="77777777" w:rsidR="002C65CE" w:rsidRPr="00C44F3E" w:rsidRDefault="000F05B2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Цель: тренировка слухового внимания</w:t>
      </w:r>
      <w:r w:rsidR="002C65CE" w:rsidRPr="00C44F3E">
        <w:rPr>
          <w:sz w:val="28"/>
          <w:szCs w:val="28"/>
          <w:lang w:eastAsia="en-US"/>
        </w:rPr>
        <w:t>.</w:t>
      </w:r>
    </w:p>
    <w:p w14:paraId="3BC69A5D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Ход игры. Сидеть спокойно и слушать звуки, которые прозвучат в комнате для занятий в течение определенного времени. Вариант: слушать звуки в коридоре или за окном.</w:t>
      </w:r>
    </w:p>
    <w:p w14:paraId="4D1CB568" w14:textId="77777777" w:rsidR="002C65CE" w:rsidRPr="000F05B2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05B2">
        <w:rPr>
          <w:sz w:val="28"/>
          <w:szCs w:val="28"/>
          <w:lang w:eastAsia="en-US"/>
        </w:rPr>
        <w:t>Игра «Что поменялось?»</w:t>
      </w:r>
    </w:p>
    <w:p w14:paraId="61682587" w14:textId="77777777" w:rsidR="002C65CE" w:rsidRPr="00C44F3E" w:rsidRDefault="000F05B2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Цель: тренировка зрительного внимания</w:t>
      </w:r>
      <w:r w:rsidR="002C65CE" w:rsidRPr="00C44F3E">
        <w:rPr>
          <w:sz w:val="28"/>
          <w:szCs w:val="28"/>
          <w:lang w:eastAsia="en-US"/>
        </w:rPr>
        <w:t>. Ход игры. Педагог произвольно раскладывает на столе несколько предметов (карандаш, тетрадь, часы, спички, монету).</w:t>
      </w:r>
    </w:p>
    <w:p w14:paraId="7374A892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Водящий ребенок в это время отворачивается. По команде он подходит к столу, внимательно смотрит и старается запомнить расположение всех предметов. Затем снова отворачивается, а педагог в это время либо убирает один предмет, либо меняет что-то в их расположении. Водящий соответственно должен либо назвать пропавший предмет, либо разложить все, как было.</w:t>
      </w:r>
    </w:p>
    <w:p w14:paraId="5D73E4E5" w14:textId="77777777" w:rsidR="002C65CE" w:rsidRPr="000F05B2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05B2">
        <w:rPr>
          <w:sz w:val="28"/>
          <w:szCs w:val="28"/>
          <w:lang w:eastAsia="en-US"/>
        </w:rPr>
        <w:lastRenderedPageBreak/>
        <w:t>Игра «Руки – ноги»</w:t>
      </w:r>
      <w:r w:rsidR="000F05B2">
        <w:rPr>
          <w:sz w:val="28"/>
          <w:szCs w:val="28"/>
          <w:lang w:eastAsia="en-US"/>
        </w:rPr>
        <w:t>.</w:t>
      </w:r>
    </w:p>
    <w:p w14:paraId="422108C5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Цель</w:t>
      </w:r>
      <w:r w:rsidR="000F05B2">
        <w:rPr>
          <w:sz w:val="28"/>
          <w:szCs w:val="28"/>
          <w:lang w:eastAsia="en-US"/>
        </w:rPr>
        <w:t>: развитие активного внимания и быстроты</w:t>
      </w:r>
      <w:r w:rsidRPr="00C44F3E">
        <w:rPr>
          <w:sz w:val="28"/>
          <w:szCs w:val="28"/>
          <w:lang w:eastAsia="en-US"/>
        </w:rPr>
        <w:t xml:space="preserve"> реакции.</w:t>
      </w:r>
    </w:p>
    <w:p w14:paraId="085A56C5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Ход игры. По одному хлопку дети должны поднять руки, по двум хлопкам </w:t>
      </w:r>
      <w:r w:rsidR="000F05B2">
        <w:rPr>
          <w:sz w:val="28"/>
          <w:szCs w:val="28"/>
          <w:lang w:eastAsia="en-US"/>
        </w:rPr>
        <w:t>-</w:t>
      </w:r>
      <w:r w:rsidRPr="00C44F3E">
        <w:rPr>
          <w:sz w:val="28"/>
          <w:szCs w:val="28"/>
          <w:lang w:eastAsia="en-US"/>
        </w:rPr>
        <w:t xml:space="preserve"> встать. Если руки подняты: по одному </w:t>
      </w:r>
      <w:r w:rsidR="000F05B2">
        <w:rPr>
          <w:sz w:val="28"/>
          <w:szCs w:val="28"/>
          <w:lang w:eastAsia="en-US"/>
        </w:rPr>
        <w:t>хлопку -</w:t>
      </w:r>
      <w:r w:rsidRPr="00C44F3E">
        <w:rPr>
          <w:sz w:val="28"/>
          <w:szCs w:val="28"/>
          <w:lang w:eastAsia="en-US"/>
        </w:rPr>
        <w:t xml:space="preserve"> опустить руки, по двум </w:t>
      </w:r>
      <w:r w:rsidR="000F05B2">
        <w:rPr>
          <w:sz w:val="28"/>
          <w:szCs w:val="28"/>
          <w:lang w:eastAsia="en-US"/>
        </w:rPr>
        <w:t xml:space="preserve">- </w:t>
      </w:r>
      <w:r w:rsidRPr="00C44F3E">
        <w:rPr>
          <w:sz w:val="28"/>
          <w:szCs w:val="28"/>
          <w:lang w:eastAsia="en-US"/>
        </w:rPr>
        <w:t>сесть.</w:t>
      </w:r>
    </w:p>
    <w:p w14:paraId="0CBF77F2" w14:textId="77777777" w:rsidR="002C65CE" w:rsidRPr="000F05B2" w:rsidRDefault="000F05B2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Игра «Е</w:t>
      </w:r>
      <w:r w:rsidR="002C65CE" w:rsidRPr="000F05B2">
        <w:rPr>
          <w:sz w:val="28"/>
          <w:szCs w:val="28"/>
          <w:lang w:eastAsia="en-US"/>
        </w:rPr>
        <w:t>сть или нет?»</w:t>
      </w:r>
    </w:p>
    <w:p w14:paraId="2869311E" w14:textId="77777777" w:rsidR="002C65CE" w:rsidRPr="00C44F3E" w:rsidRDefault="000F05B2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Цель: развитие внимания, памяти, образного мышления</w:t>
      </w:r>
      <w:r w:rsidR="002C65CE" w:rsidRPr="00C44F3E">
        <w:rPr>
          <w:sz w:val="28"/>
          <w:szCs w:val="28"/>
          <w:lang w:eastAsia="en-US"/>
        </w:rPr>
        <w:t>. Ход игры. Играющие встают</w:t>
      </w:r>
      <w:r>
        <w:rPr>
          <w:sz w:val="28"/>
          <w:szCs w:val="28"/>
          <w:lang w:eastAsia="en-US"/>
        </w:rPr>
        <w:t xml:space="preserve"> в круг и берутся за руки; веду</w:t>
      </w:r>
      <w:r w:rsidR="002C65CE" w:rsidRPr="00C44F3E">
        <w:rPr>
          <w:sz w:val="28"/>
          <w:szCs w:val="28"/>
          <w:lang w:eastAsia="en-US"/>
        </w:rPr>
        <w:t xml:space="preserve">щий </w:t>
      </w:r>
      <w:r>
        <w:rPr>
          <w:sz w:val="28"/>
          <w:szCs w:val="28"/>
          <w:lang w:eastAsia="en-US"/>
        </w:rPr>
        <w:t>-</w:t>
      </w:r>
      <w:r w:rsidR="002C65CE" w:rsidRPr="00C44F3E">
        <w:rPr>
          <w:sz w:val="28"/>
          <w:szCs w:val="28"/>
          <w:lang w:eastAsia="en-US"/>
        </w:rPr>
        <w:t xml:space="preserve"> в центре. Он объясняет задание; если они согласны с утверждением, то поднимают руки вверх и </w:t>
      </w:r>
      <w:r w:rsidR="00A52F93">
        <w:rPr>
          <w:sz w:val="28"/>
          <w:szCs w:val="28"/>
          <w:lang w:eastAsia="en-US"/>
        </w:rPr>
        <w:t>кричат: «Да!»; если не согласны -</w:t>
      </w:r>
      <w:r w:rsidR="002C65CE" w:rsidRPr="00C44F3E">
        <w:rPr>
          <w:sz w:val="28"/>
          <w:szCs w:val="28"/>
          <w:lang w:eastAsia="en-US"/>
        </w:rPr>
        <w:t xml:space="preserve"> опускают руки и кричат: «Нет!».</w:t>
      </w:r>
    </w:p>
    <w:p w14:paraId="668E1A32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Есть ли в поле светлячки?</w:t>
      </w:r>
    </w:p>
    <w:p w14:paraId="748FE93F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Есть ли в море рыбки?</w:t>
      </w:r>
    </w:p>
    <w:p w14:paraId="4FF4041B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Есть ли крылья у теленка?</w:t>
      </w:r>
    </w:p>
    <w:p w14:paraId="5F4E6124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Есть ли клюв у поросенка?</w:t>
      </w:r>
    </w:p>
    <w:p w14:paraId="5CF17A0B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Есть ли гребень у горы?</w:t>
      </w:r>
    </w:p>
    <w:p w14:paraId="36E3DB47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Есть ли двери у норы?</w:t>
      </w:r>
    </w:p>
    <w:p w14:paraId="5E60001E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Есть ли хвост у петуха?</w:t>
      </w:r>
    </w:p>
    <w:p w14:paraId="23F16A1F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Есть ли ключ у скрипки?</w:t>
      </w:r>
    </w:p>
    <w:p w14:paraId="7F80FE53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Есть ли рифма у стиха?</w:t>
      </w:r>
    </w:p>
    <w:p w14:paraId="12A9B8E8" w14:textId="77777777" w:rsidR="002C65CE" w:rsidRPr="00C44F3E" w:rsidRDefault="002C65CE" w:rsidP="00242194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Есть ли в нем ошибки</w:t>
      </w:r>
      <w:r w:rsidRPr="00C44F3E">
        <w:rPr>
          <w:b/>
          <w:sz w:val="28"/>
          <w:szCs w:val="28"/>
          <w:lang w:eastAsia="en-US"/>
        </w:rPr>
        <w:t>?</w:t>
      </w:r>
    </w:p>
    <w:p w14:paraId="14274E69" w14:textId="77777777" w:rsidR="002C65CE" w:rsidRPr="000F05B2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05B2">
        <w:rPr>
          <w:sz w:val="28"/>
          <w:szCs w:val="28"/>
          <w:lang w:eastAsia="en-US"/>
        </w:rPr>
        <w:t>Игра «Дружные зверята».</w:t>
      </w:r>
    </w:p>
    <w:p w14:paraId="42F7D97A" w14:textId="77777777" w:rsidR="002C65CE" w:rsidRPr="00C44F3E" w:rsidRDefault="00A52F93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Цель: разви</w:t>
      </w:r>
      <w:r w:rsidR="000F05B2">
        <w:rPr>
          <w:sz w:val="28"/>
          <w:szCs w:val="28"/>
          <w:lang w:eastAsia="en-US"/>
        </w:rPr>
        <w:t>тие внимания, выдержки, согласованности</w:t>
      </w:r>
      <w:r w:rsidR="002C65CE" w:rsidRPr="00C44F3E">
        <w:rPr>
          <w:sz w:val="28"/>
          <w:szCs w:val="28"/>
          <w:lang w:eastAsia="en-US"/>
        </w:rPr>
        <w:t xml:space="preserve"> действий.</w:t>
      </w:r>
    </w:p>
    <w:p w14:paraId="395EF42A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Ход игры. Дети распределяются на три группы </w:t>
      </w:r>
      <w:r w:rsidR="00B33698">
        <w:rPr>
          <w:sz w:val="28"/>
          <w:szCs w:val="28"/>
          <w:lang w:eastAsia="en-US"/>
        </w:rPr>
        <w:t>–</w:t>
      </w:r>
      <w:r w:rsidRPr="00C44F3E">
        <w:rPr>
          <w:sz w:val="28"/>
          <w:szCs w:val="28"/>
          <w:lang w:eastAsia="en-US"/>
        </w:rPr>
        <w:t xml:space="preserve"> </w:t>
      </w:r>
      <w:r w:rsidR="00B33698">
        <w:rPr>
          <w:sz w:val="28"/>
          <w:szCs w:val="28"/>
          <w:lang w:eastAsia="en-US"/>
        </w:rPr>
        <w:t>«</w:t>
      </w:r>
      <w:r w:rsidRPr="00C44F3E">
        <w:rPr>
          <w:sz w:val="28"/>
          <w:szCs w:val="28"/>
          <w:lang w:eastAsia="en-US"/>
        </w:rPr>
        <w:t>медведи</w:t>
      </w:r>
      <w:r w:rsidR="00B33698">
        <w:rPr>
          <w:sz w:val="28"/>
          <w:szCs w:val="28"/>
          <w:lang w:eastAsia="en-US"/>
        </w:rPr>
        <w:t>»</w:t>
      </w:r>
      <w:r w:rsidRPr="00C44F3E">
        <w:rPr>
          <w:sz w:val="28"/>
          <w:szCs w:val="28"/>
          <w:lang w:eastAsia="en-US"/>
        </w:rPr>
        <w:t xml:space="preserve">, </w:t>
      </w:r>
      <w:r w:rsidR="00B33698">
        <w:rPr>
          <w:sz w:val="28"/>
          <w:szCs w:val="28"/>
          <w:lang w:eastAsia="en-US"/>
        </w:rPr>
        <w:t>«</w:t>
      </w:r>
      <w:r w:rsidRPr="00C44F3E">
        <w:rPr>
          <w:sz w:val="28"/>
          <w:szCs w:val="28"/>
          <w:lang w:eastAsia="en-US"/>
        </w:rPr>
        <w:t>обезьяны</w:t>
      </w:r>
      <w:r w:rsidR="00B33698">
        <w:rPr>
          <w:sz w:val="28"/>
          <w:szCs w:val="28"/>
          <w:lang w:eastAsia="en-US"/>
        </w:rPr>
        <w:t>»</w:t>
      </w:r>
      <w:r w:rsidRPr="00C44F3E">
        <w:rPr>
          <w:sz w:val="28"/>
          <w:szCs w:val="28"/>
          <w:lang w:eastAsia="en-US"/>
        </w:rPr>
        <w:t xml:space="preserve"> и </w:t>
      </w:r>
      <w:r w:rsidR="00B33698">
        <w:rPr>
          <w:sz w:val="28"/>
          <w:szCs w:val="28"/>
          <w:lang w:eastAsia="en-US"/>
        </w:rPr>
        <w:t>«</w:t>
      </w:r>
      <w:r w:rsidRPr="00C44F3E">
        <w:rPr>
          <w:sz w:val="28"/>
          <w:szCs w:val="28"/>
          <w:lang w:eastAsia="en-US"/>
        </w:rPr>
        <w:t>слоны</w:t>
      </w:r>
      <w:r w:rsidR="00B33698">
        <w:rPr>
          <w:sz w:val="28"/>
          <w:szCs w:val="28"/>
          <w:lang w:eastAsia="en-US"/>
        </w:rPr>
        <w:t>»</w:t>
      </w:r>
      <w:r w:rsidRPr="00C44F3E">
        <w:rPr>
          <w:sz w:val="28"/>
          <w:szCs w:val="28"/>
          <w:lang w:eastAsia="en-US"/>
        </w:rPr>
        <w:t xml:space="preserve">. Затем педагог называет поочередно одну из команд, а дети должны одновременно выполнить свое движение. Например, медведи – топнуть ногой, обезьяны – хлопнуть в ладоши, слоны – поклониться. Можно выбирать других животных </w:t>
      </w:r>
      <w:r w:rsidR="000F05B2">
        <w:rPr>
          <w:sz w:val="28"/>
          <w:szCs w:val="28"/>
          <w:lang w:eastAsia="en-US"/>
        </w:rPr>
        <w:t xml:space="preserve">и придумывать другие движения. </w:t>
      </w:r>
      <w:r w:rsidRPr="00C44F3E">
        <w:rPr>
          <w:sz w:val="28"/>
          <w:szCs w:val="28"/>
          <w:lang w:eastAsia="en-US"/>
        </w:rPr>
        <w:t>Главное, чтобы каждая группа выполняла свое движение синхронно, общаясь только взглядом.</w:t>
      </w:r>
    </w:p>
    <w:p w14:paraId="0AC9B6BE" w14:textId="77777777" w:rsidR="002C65CE" w:rsidRPr="000F05B2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05B2">
        <w:rPr>
          <w:sz w:val="28"/>
          <w:szCs w:val="28"/>
          <w:lang w:eastAsia="en-US"/>
        </w:rPr>
        <w:t>Игра «След в след»</w:t>
      </w:r>
      <w:r w:rsidR="000F05B2">
        <w:rPr>
          <w:sz w:val="28"/>
          <w:szCs w:val="28"/>
          <w:lang w:eastAsia="en-US"/>
        </w:rPr>
        <w:t>.</w:t>
      </w:r>
    </w:p>
    <w:p w14:paraId="77745570" w14:textId="77777777" w:rsidR="002C65CE" w:rsidRPr="00C44F3E" w:rsidRDefault="000F05B2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Цель: развитие внимания, согласованности действий, ориентировки</w:t>
      </w:r>
      <w:r w:rsidR="002C65CE" w:rsidRPr="00C44F3E">
        <w:rPr>
          <w:sz w:val="28"/>
          <w:szCs w:val="28"/>
          <w:lang w:eastAsia="en-US"/>
        </w:rPr>
        <w:t xml:space="preserve"> в пространстве.</w:t>
      </w:r>
    </w:p>
    <w:p w14:paraId="44FE8F4A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lastRenderedPageBreak/>
        <w:t>Ход игры. Дети идут по залу цепочкой, ставя</w:t>
      </w:r>
      <w:r w:rsidR="00D468C3" w:rsidRPr="00C44F3E">
        <w:rPr>
          <w:sz w:val="28"/>
          <w:szCs w:val="28"/>
          <w:lang w:eastAsia="en-US"/>
        </w:rPr>
        <w:t>т</w:t>
      </w:r>
      <w:r w:rsidRPr="00C44F3E">
        <w:rPr>
          <w:sz w:val="28"/>
          <w:szCs w:val="28"/>
          <w:lang w:eastAsia="en-US"/>
        </w:rPr>
        <w:t xml:space="preserve"> ногу только в освободившийся «след» впереди идущего. Нельзя торопиться и наступать на ноги. По ходу игры дети фантазируют, где они находятся, куда и почему так идут, какие препятствия преодолевают. Например: хитрая лиса ведет своих лисят по тропинке, на которой охотники установили капканы; разведчики идут через болото по кочк</w:t>
      </w:r>
      <w:r w:rsidR="006D3228">
        <w:rPr>
          <w:sz w:val="28"/>
          <w:szCs w:val="28"/>
          <w:lang w:eastAsia="en-US"/>
        </w:rPr>
        <w:t>ам; туристы перебираются по каму</w:t>
      </w:r>
      <w:r w:rsidRPr="00C44F3E">
        <w:rPr>
          <w:sz w:val="28"/>
          <w:szCs w:val="28"/>
          <w:lang w:eastAsia="en-US"/>
        </w:rPr>
        <w:t>шкам через ручей и т.п. Обязательно делить детей на команды, причем каждая команда придумывает свой вариант.</w:t>
      </w:r>
    </w:p>
    <w:p w14:paraId="74CBEF68" w14:textId="77777777" w:rsidR="002C65CE" w:rsidRPr="006D3228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D3228">
        <w:rPr>
          <w:sz w:val="28"/>
          <w:szCs w:val="28"/>
          <w:lang w:eastAsia="en-US"/>
        </w:rPr>
        <w:t>Игра «Весёлые обезьянки».</w:t>
      </w:r>
    </w:p>
    <w:p w14:paraId="4EAC6DB4" w14:textId="77777777" w:rsidR="002C65CE" w:rsidRPr="00C44F3E" w:rsidRDefault="006D3228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Цель: развитие внимания</w:t>
      </w:r>
      <w:r w:rsidR="002C65CE" w:rsidRPr="00C44F3E">
        <w:rPr>
          <w:sz w:val="28"/>
          <w:szCs w:val="28"/>
          <w:lang w:eastAsia="en-US"/>
        </w:rPr>
        <w:t>, наблюдател</w:t>
      </w:r>
      <w:r>
        <w:rPr>
          <w:sz w:val="28"/>
          <w:szCs w:val="28"/>
          <w:lang w:eastAsia="en-US"/>
        </w:rPr>
        <w:t>ьности, быстроты ре</w:t>
      </w:r>
      <w:r w:rsidR="002C65CE" w:rsidRPr="00C44F3E">
        <w:rPr>
          <w:sz w:val="28"/>
          <w:szCs w:val="28"/>
          <w:lang w:eastAsia="en-US"/>
        </w:rPr>
        <w:t>акции.</w:t>
      </w:r>
    </w:p>
    <w:p w14:paraId="47F97539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Ход игры. Дети стоят врассыпную </w:t>
      </w:r>
      <w:r w:rsidR="006D3228">
        <w:rPr>
          <w:sz w:val="28"/>
          <w:szCs w:val="28"/>
          <w:lang w:eastAsia="en-US"/>
        </w:rPr>
        <w:t>-</w:t>
      </w:r>
      <w:r w:rsidRPr="00C44F3E">
        <w:rPr>
          <w:sz w:val="28"/>
          <w:szCs w:val="28"/>
          <w:lang w:eastAsia="en-US"/>
        </w:rPr>
        <w:t xml:space="preserve"> это обезьянки. Лицом к ним </w:t>
      </w:r>
      <w:r w:rsidR="006D3228">
        <w:rPr>
          <w:sz w:val="28"/>
          <w:szCs w:val="28"/>
          <w:lang w:eastAsia="en-US"/>
        </w:rPr>
        <w:t>-</w:t>
      </w:r>
      <w:r w:rsidRPr="00C44F3E">
        <w:rPr>
          <w:sz w:val="28"/>
          <w:szCs w:val="28"/>
          <w:lang w:eastAsia="en-US"/>
        </w:rPr>
        <w:t xml:space="preserve"> ребенок </w:t>
      </w:r>
      <w:r w:rsidR="006D3228">
        <w:rPr>
          <w:sz w:val="28"/>
          <w:szCs w:val="28"/>
          <w:lang w:eastAsia="en-US"/>
        </w:rPr>
        <w:t>-</w:t>
      </w:r>
      <w:r w:rsidRPr="00C44F3E">
        <w:rPr>
          <w:sz w:val="28"/>
          <w:szCs w:val="28"/>
          <w:lang w:eastAsia="en-US"/>
        </w:rPr>
        <w:t xml:space="preserve"> посетитель зоопарка, который выполняет различн</w:t>
      </w:r>
      <w:r w:rsidR="00BA77CF">
        <w:rPr>
          <w:sz w:val="28"/>
          <w:szCs w:val="28"/>
          <w:lang w:eastAsia="en-US"/>
        </w:rPr>
        <w:t>ые движения и жесты. «Обезьянки</w:t>
      </w:r>
      <w:r w:rsidRPr="00C44F3E">
        <w:rPr>
          <w:sz w:val="28"/>
          <w:szCs w:val="28"/>
          <w:lang w:eastAsia="en-US"/>
        </w:rPr>
        <w:t>», передразнивая ребенка, точно повторяют все за ним.</w:t>
      </w:r>
    </w:p>
    <w:p w14:paraId="4812D596" w14:textId="77777777" w:rsidR="002C65CE" w:rsidRPr="006D3228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D3228">
        <w:rPr>
          <w:sz w:val="28"/>
          <w:szCs w:val="28"/>
          <w:lang w:eastAsia="en-US"/>
        </w:rPr>
        <w:t xml:space="preserve">Игра «Внимательные звери». </w:t>
      </w:r>
    </w:p>
    <w:p w14:paraId="1598B915" w14:textId="77777777" w:rsidR="002C65CE" w:rsidRPr="00C44F3E" w:rsidRDefault="006D3228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Цель: тренировка слухового и зрительного внимания, быстроты реакции, координации</w:t>
      </w:r>
      <w:r w:rsidR="002C65CE" w:rsidRPr="00C44F3E">
        <w:rPr>
          <w:sz w:val="28"/>
          <w:szCs w:val="28"/>
          <w:lang w:eastAsia="en-US"/>
        </w:rPr>
        <w:t xml:space="preserve"> движений.</w:t>
      </w:r>
    </w:p>
    <w:p w14:paraId="1F010916" w14:textId="77777777" w:rsidR="006B4D29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Ход игры. Дети представляют, что они находятся в лесной школе, где учитель тренирует их ловкость и внимание. Ведущий показывает, например, на ухо, нос, рот и называет </w:t>
      </w:r>
      <w:r w:rsidR="006D3228">
        <w:rPr>
          <w:sz w:val="28"/>
          <w:szCs w:val="28"/>
          <w:lang w:eastAsia="en-US"/>
        </w:rPr>
        <w:t xml:space="preserve">словом </w:t>
      </w:r>
      <w:r w:rsidRPr="00C44F3E">
        <w:rPr>
          <w:sz w:val="28"/>
          <w:szCs w:val="28"/>
          <w:lang w:eastAsia="en-US"/>
        </w:rPr>
        <w:t>то, что он показывает. Дети внимательно за ним следят и называют то, что он показывает. Затем вместо уха он показывает нос, но упрямо повторяет: «Ухо!». Дети должны быстро сориентироваться и верно назвать то, что показал ведущий.</w:t>
      </w:r>
    </w:p>
    <w:p w14:paraId="05C65C26" w14:textId="77777777" w:rsidR="002C65CE" w:rsidRPr="006D3228" w:rsidRDefault="0033265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Игра  «Да и нет</w:t>
      </w:r>
      <w:r w:rsidR="002C65CE" w:rsidRPr="006D3228">
        <w:rPr>
          <w:sz w:val="28"/>
          <w:szCs w:val="28"/>
          <w:lang w:eastAsia="en-US"/>
        </w:rPr>
        <w:t xml:space="preserve"> не говорить». </w:t>
      </w:r>
    </w:p>
    <w:p w14:paraId="25C9D867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Ведущий задает</w:t>
      </w:r>
      <w:r w:rsidR="006D3228">
        <w:rPr>
          <w:sz w:val="28"/>
          <w:szCs w:val="28"/>
          <w:lang w:eastAsia="en-US"/>
        </w:rPr>
        <w:t xml:space="preserve">  вопросы  каждому по кругу, а </w:t>
      </w:r>
      <w:r w:rsidR="0033265E">
        <w:rPr>
          <w:sz w:val="28"/>
          <w:szCs w:val="28"/>
          <w:lang w:eastAsia="en-US"/>
        </w:rPr>
        <w:t xml:space="preserve">участники игры  </w:t>
      </w:r>
      <w:r w:rsidRPr="00C44F3E">
        <w:rPr>
          <w:sz w:val="28"/>
          <w:szCs w:val="28"/>
          <w:lang w:eastAsia="en-US"/>
        </w:rPr>
        <w:t>отвечают.</w:t>
      </w:r>
    </w:p>
    <w:p w14:paraId="4B7F9C8B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Например:</w:t>
      </w:r>
    </w:p>
    <w:p w14:paraId="79A55204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- Ты бывал на Марсе?</w:t>
      </w:r>
    </w:p>
    <w:p w14:paraId="56485545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- Ты спишь на уроке?</w:t>
      </w:r>
    </w:p>
    <w:p w14:paraId="2FFC0E9C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- Ты умеешь летать на метле?</w:t>
      </w:r>
    </w:p>
    <w:p w14:paraId="73C948A4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 - Ты  летал на самолете?</w:t>
      </w:r>
    </w:p>
    <w:p w14:paraId="0BF4B0D8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 - Тебя зовут Женя?</w:t>
      </w:r>
    </w:p>
    <w:p w14:paraId="45310C49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lastRenderedPageBreak/>
        <w:t>-  Лимон желтого цвета?</w:t>
      </w:r>
    </w:p>
    <w:p w14:paraId="05B120BE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Ответы могут быть разными, только нельзя произносить  два запретных    слова </w:t>
      </w:r>
      <w:r w:rsidR="0033265E">
        <w:rPr>
          <w:sz w:val="28"/>
          <w:szCs w:val="28"/>
          <w:lang w:eastAsia="en-US"/>
        </w:rPr>
        <w:t xml:space="preserve">- </w:t>
      </w:r>
      <w:r w:rsidRPr="00C44F3E">
        <w:rPr>
          <w:sz w:val="28"/>
          <w:szCs w:val="28"/>
          <w:lang w:eastAsia="en-US"/>
        </w:rPr>
        <w:t xml:space="preserve">«да»  и «нет». </w:t>
      </w:r>
    </w:p>
    <w:p w14:paraId="7741D2CA" w14:textId="77777777" w:rsidR="002C65CE" w:rsidRPr="006D3228" w:rsidRDefault="0033265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Игра «Эй, узнай по голосу…</w:t>
      </w:r>
      <w:r w:rsidR="002C65CE" w:rsidRPr="006D3228">
        <w:rPr>
          <w:sz w:val="28"/>
          <w:szCs w:val="28"/>
          <w:lang w:eastAsia="en-US"/>
        </w:rPr>
        <w:t>»</w:t>
      </w:r>
    </w:p>
    <w:p w14:paraId="3340914F" w14:textId="77777777" w:rsidR="002C65CE" w:rsidRPr="00C44F3E" w:rsidRDefault="006D3228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Дети стоят в кругу </w:t>
      </w:r>
      <w:r w:rsidR="002C65CE" w:rsidRPr="00C44F3E">
        <w:rPr>
          <w:sz w:val="28"/>
          <w:szCs w:val="28"/>
          <w:lang w:eastAsia="en-US"/>
        </w:rPr>
        <w:t>спиной к ведущему, который  заранее выбирается.</w:t>
      </w:r>
    </w:p>
    <w:p w14:paraId="4F135C57" w14:textId="77777777" w:rsidR="002C65CE" w:rsidRPr="00C44F3E" w:rsidRDefault="006D3228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Ведущий</w:t>
      </w:r>
      <w:r w:rsidR="002C65CE" w:rsidRPr="00C44F3E">
        <w:rPr>
          <w:sz w:val="28"/>
          <w:szCs w:val="28"/>
          <w:lang w:eastAsia="en-US"/>
        </w:rPr>
        <w:t xml:space="preserve"> стоит в центре круга и старается угадать  по голосу, кто из детей  говорит</w:t>
      </w:r>
      <w:r>
        <w:rPr>
          <w:sz w:val="28"/>
          <w:szCs w:val="28"/>
          <w:lang w:eastAsia="en-US"/>
        </w:rPr>
        <w:t xml:space="preserve">  «Эй</w:t>
      </w:r>
      <w:r w:rsidR="002C65CE" w:rsidRPr="00C44F3E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  <w:r w:rsidR="002C65CE" w:rsidRPr="00C44F3E">
        <w:rPr>
          <w:sz w:val="28"/>
          <w:szCs w:val="28"/>
          <w:lang w:eastAsia="en-US"/>
        </w:rPr>
        <w:t xml:space="preserve"> </w:t>
      </w:r>
    </w:p>
    <w:p w14:paraId="34CA4AE0" w14:textId="77777777" w:rsidR="002C65CE" w:rsidRPr="00C44F3E" w:rsidRDefault="006D3228" w:rsidP="006D3228">
      <w:pPr>
        <w:spacing w:line="360" w:lineRule="auto"/>
        <w:ind w:left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Игра 4</w:t>
      </w:r>
      <w:r w:rsidR="006B4D29" w:rsidRPr="00C44F3E">
        <w:rPr>
          <w:b/>
          <w:sz w:val="28"/>
          <w:szCs w:val="28"/>
          <w:lang w:eastAsia="en-US"/>
        </w:rPr>
        <w:t xml:space="preserve"> «Вообразилия»</w:t>
      </w:r>
      <w:r>
        <w:rPr>
          <w:b/>
          <w:sz w:val="28"/>
          <w:szCs w:val="28"/>
          <w:lang w:eastAsia="en-US"/>
        </w:rPr>
        <w:t>.</w:t>
      </w:r>
    </w:p>
    <w:p w14:paraId="4FA741F9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«Перво-звук, перво-взгляд, перво-чувство».</w:t>
      </w:r>
    </w:p>
    <w:p w14:paraId="5E9ADC0D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Педагог предлагает  сесть в «машину времени»  и по</w:t>
      </w:r>
      <w:r w:rsidR="006D3228">
        <w:rPr>
          <w:sz w:val="28"/>
          <w:szCs w:val="28"/>
          <w:lang w:eastAsia="en-US"/>
        </w:rPr>
        <w:t>бывать в  далеких - предалеких и стародавних</w:t>
      </w:r>
      <w:r w:rsidRPr="00C44F3E">
        <w:rPr>
          <w:sz w:val="28"/>
          <w:szCs w:val="28"/>
          <w:lang w:eastAsia="en-US"/>
        </w:rPr>
        <w:t xml:space="preserve"> времена</w:t>
      </w:r>
      <w:r w:rsidR="006D3228">
        <w:rPr>
          <w:sz w:val="28"/>
          <w:szCs w:val="28"/>
          <w:lang w:eastAsia="en-US"/>
        </w:rPr>
        <w:t>х</w:t>
      </w:r>
      <w:r w:rsidRPr="00C44F3E">
        <w:rPr>
          <w:sz w:val="28"/>
          <w:szCs w:val="28"/>
          <w:lang w:eastAsia="en-US"/>
        </w:rPr>
        <w:t xml:space="preserve">, когда люди разговаривали одними гласными звуками … </w:t>
      </w:r>
    </w:p>
    <w:p w14:paraId="75F8BC74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Небо – ЕО, Река – ЕА, Гром – О … и т.д. </w:t>
      </w:r>
    </w:p>
    <w:p w14:paraId="6262B742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Задание 1: Попробуйте рассмотреть небо так</w:t>
      </w:r>
      <w:r w:rsidR="0033265E">
        <w:rPr>
          <w:sz w:val="28"/>
          <w:szCs w:val="28"/>
          <w:lang w:eastAsia="en-US"/>
        </w:rPr>
        <w:t>, если б вы его увидели впервые; р</w:t>
      </w:r>
      <w:r w:rsidRPr="00C44F3E">
        <w:rPr>
          <w:sz w:val="28"/>
          <w:szCs w:val="28"/>
          <w:lang w:eastAsia="en-US"/>
        </w:rPr>
        <w:t>еку</w:t>
      </w:r>
      <w:r w:rsidR="0033265E">
        <w:rPr>
          <w:sz w:val="28"/>
          <w:szCs w:val="28"/>
          <w:lang w:eastAsia="en-US"/>
        </w:rPr>
        <w:t>,</w:t>
      </w:r>
      <w:r w:rsidRPr="00C44F3E">
        <w:rPr>
          <w:sz w:val="28"/>
          <w:szCs w:val="28"/>
          <w:lang w:eastAsia="en-US"/>
        </w:rPr>
        <w:t xml:space="preserve"> совершенно  незнакомую  с кристально-чистой водой</w:t>
      </w:r>
      <w:r w:rsidR="0033265E">
        <w:rPr>
          <w:sz w:val="28"/>
          <w:szCs w:val="28"/>
          <w:lang w:eastAsia="en-US"/>
        </w:rPr>
        <w:t>…</w:t>
      </w:r>
      <w:r w:rsidRPr="00C44F3E">
        <w:rPr>
          <w:sz w:val="28"/>
          <w:szCs w:val="28"/>
          <w:lang w:eastAsia="en-US"/>
        </w:rPr>
        <w:t xml:space="preserve"> Услышать  раскат  грома  во время сбора</w:t>
      </w:r>
      <w:r w:rsidR="006D3228">
        <w:rPr>
          <w:sz w:val="28"/>
          <w:szCs w:val="28"/>
          <w:lang w:eastAsia="en-US"/>
        </w:rPr>
        <w:t xml:space="preserve"> ягод. Если гласные звуки  -   п</w:t>
      </w:r>
      <w:r w:rsidRPr="00C44F3E">
        <w:rPr>
          <w:sz w:val="28"/>
          <w:szCs w:val="28"/>
          <w:lang w:eastAsia="en-US"/>
        </w:rPr>
        <w:t>ерво-звук наших предков, то как</w:t>
      </w:r>
      <w:r w:rsidR="006D3228">
        <w:rPr>
          <w:sz w:val="28"/>
          <w:szCs w:val="28"/>
          <w:lang w:eastAsia="en-US"/>
        </w:rPr>
        <w:t xml:space="preserve"> </w:t>
      </w:r>
      <w:r w:rsidR="0033265E">
        <w:rPr>
          <w:sz w:val="28"/>
          <w:szCs w:val="28"/>
          <w:lang w:eastAsia="en-US"/>
        </w:rPr>
        <w:t xml:space="preserve">зовут тебя </w:t>
      </w:r>
      <w:r w:rsidRPr="00C44F3E">
        <w:rPr>
          <w:sz w:val="28"/>
          <w:szCs w:val="28"/>
          <w:lang w:eastAsia="en-US"/>
        </w:rPr>
        <w:t>на их языке?  Ирина – иИа (второй гласный звук должен звучать длиннее первого)</w:t>
      </w:r>
      <w:r w:rsidR="006D3228">
        <w:rPr>
          <w:sz w:val="28"/>
          <w:szCs w:val="28"/>
          <w:lang w:eastAsia="en-US"/>
        </w:rPr>
        <w:t>.</w:t>
      </w:r>
      <w:r w:rsidRPr="00C44F3E">
        <w:rPr>
          <w:sz w:val="28"/>
          <w:szCs w:val="28"/>
          <w:lang w:eastAsia="en-US"/>
        </w:rPr>
        <w:t xml:space="preserve"> Алексей – аеЕ. Ангелина – аеИа</w:t>
      </w:r>
      <w:r w:rsidR="006D3228">
        <w:rPr>
          <w:sz w:val="28"/>
          <w:szCs w:val="28"/>
          <w:lang w:eastAsia="en-US"/>
        </w:rPr>
        <w:t>.</w:t>
      </w:r>
      <w:r w:rsidRPr="00C44F3E">
        <w:rPr>
          <w:sz w:val="28"/>
          <w:szCs w:val="28"/>
          <w:lang w:eastAsia="en-US"/>
        </w:rPr>
        <w:t xml:space="preserve"> </w:t>
      </w:r>
    </w:p>
    <w:p w14:paraId="001D4868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Задание 2: Попробуйте прохлопать  </w:t>
      </w:r>
      <w:r w:rsidR="006D3228">
        <w:rPr>
          <w:sz w:val="28"/>
          <w:szCs w:val="28"/>
          <w:lang w:eastAsia="en-US"/>
        </w:rPr>
        <w:t>ритмический рисунок</w:t>
      </w:r>
      <w:r w:rsidRPr="00C44F3E">
        <w:rPr>
          <w:sz w:val="28"/>
          <w:szCs w:val="28"/>
          <w:lang w:eastAsia="en-US"/>
        </w:rPr>
        <w:t xml:space="preserve"> своего имени, его ритмическую основу</w:t>
      </w:r>
      <w:r w:rsidR="006D3228">
        <w:rPr>
          <w:sz w:val="28"/>
          <w:szCs w:val="28"/>
          <w:lang w:eastAsia="en-US"/>
        </w:rPr>
        <w:t xml:space="preserve"> с акцентом на ударный слог; р</w:t>
      </w:r>
      <w:r w:rsidR="0033265E">
        <w:rPr>
          <w:sz w:val="28"/>
          <w:szCs w:val="28"/>
          <w:lang w:eastAsia="en-US"/>
        </w:rPr>
        <w:t xml:space="preserve">итмический рисунок </w:t>
      </w:r>
      <w:r w:rsidR="006D3228" w:rsidRPr="00C44F3E">
        <w:rPr>
          <w:sz w:val="28"/>
          <w:szCs w:val="28"/>
          <w:lang w:eastAsia="en-US"/>
        </w:rPr>
        <w:t>фамилии и имени</w:t>
      </w:r>
      <w:r w:rsidR="006D3228">
        <w:rPr>
          <w:sz w:val="28"/>
          <w:szCs w:val="28"/>
          <w:lang w:eastAsia="en-US"/>
        </w:rPr>
        <w:t>.</w:t>
      </w:r>
    </w:p>
    <w:p w14:paraId="7E6F60B2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Задание 3: Прохлопайте руками  </w:t>
      </w:r>
      <w:r w:rsidR="006D3228">
        <w:rPr>
          <w:sz w:val="28"/>
          <w:szCs w:val="28"/>
          <w:lang w:eastAsia="en-US"/>
        </w:rPr>
        <w:t>вслед за педагогом ритмические рисунки</w:t>
      </w:r>
      <w:r w:rsidRPr="00C44F3E">
        <w:rPr>
          <w:sz w:val="28"/>
          <w:szCs w:val="28"/>
          <w:lang w:eastAsia="en-US"/>
        </w:rPr>
        <w:t>.</w:t>
      </w:r>
    </w:p>
    <w:p w14:paraId="11DD7F3C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Задание 4:  Повторите гласными звуками.</w:t>
      </w:r>
    </w:p>
    <w:p w14:paraId="7966D851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Задания 5:  Попробуйте рассказать страшную историю</w:t>
      </w:r>
      <w:r w:rsidR="0033265E">
        <w:rPr>
          <w:sz w:val="28"/>
          <w:szCs w:val="28"/>
          <w:lang w:eastAsia="en-US"/>
        </w:rPr>
        <w:t xml:space="preserve"> встречи в джунглях с </w:t>
      </w:r>
      <w:r w:rsidRPr="00C44F3E">
        <w:rPr>
          <w:sz w:val="28"/>
          <w:szCs w:val="28"/>
          <w:lang w:eastAsia="en-US"/>
        </w:rPr>
        <w:t>тигром, используя только гласные звуки, либо радостную историю находки сокровищ (банана, апельсина).</w:t>
      </w:r>
    </w:p>
    <w:p w14:paraId="79858C1D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Задание 6: Используя язык инопланетян, </w:t>
      </w:r>
      <w:r w:rsidR="006D3228">
        <w:rPr>
          <w:sz w:val="28"/>
          <w:szCs w:val="28"/>
          <w:lang w:eastAsia="en-US"/>
        </w:rPr>
        <w:t xml:space="preserve">попробуйте  вступить в контакт </w:t>
      </w:r>
      <w:r w:rsidRPr="00C44F3E">
        <w:rPr>
          <w:sz w:val="28"/>
          <w:szCs w:val="28"/>
          <w:lang w:eastAsia="en-US"/>
        </w:rPr>
        <w:t xml:space="preserve">с землянами. </w:t>
      </w:r>
    </w:p>
    <w:p w14:paraId="135D3BEF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А на каком я</w:t>
      </w:r>
      <w:r w:rsidR="006D3228">
        <w:rPr>
          <w:sz w:val="28"/>
          <w:szCs w:val="28"/>
          <w:lang w:eastAsia="en-US"/>
        </w:rPr>
        <w:t xml:space="preserve">зыке разговаривали пришельцы с </w:t>
      </w:r>
      <w:r w:rsidRPr="00C44F3E">
        <w:rPr>
          <w:sz w:val="28"/>
          <w:szCs w:val="28"/>
          <w:lang w:eastAsia="en-US"/>
        </w:rPr>
        <w:t xml:space="preserve">других планет?  Придумайте язык и от имени инопланетянина вступите в контакт с землянином  с  целью    </w:t>
      </w:r>
      <w:r w:rsidRPr="00C44F3E">
        <w:rPr>
          <w:sz w:val="28"/>
          <w:szCs w:val="28"/>
          <w:lang w:eastAsia="en-US"/>
        </w:rPr>
        <w:lastRenderedPageBreak/>
        <w:t>воздействия    –  или о чём-то попросить,  что-то приказать, признаться в любви к землянам   и т.д.</w:t>
      </w:r>
    </w:p>
    <w:p w14:paraId="7AD0FBFD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Задание 7: Далее комплекс упражнений и этюдов, требующих целенаправленног</w:t>
      </w:r>
      <w:r w:rsidR="006D3228">
        <w:rPr>
          <w:sz w:val="28"/>
          <w:szCs w:val="28"/>
          <w:lang w:eastAsia="en-US"/>
        </w:rPr>
        <w:t xml:space="preserve">о словесного воздействия </w:t>
      </w:r>
      <w:r w:rsidRPr="00C44F3E">
        <w:rPr>
          <w:sz w:val="28"/>
          <w:szCs w:val="28"/>
          <w:lang w:eastAsia="en-US"/>
        </w:rPr>
        <w:t xml:space="preserve">на несуществующем, </w:t>
      </w:r>
      <w:r w:rsidR="0033265E">
        <w:rPr>
          <w:sz w:val="28"/>
          <w:szCs w:val="28"/>
          <w:lang w:eastAsia="en-US"/>
        </w:rPr>
        <w:t>«</w:t>
      </w:r>
      <w:r w:rsidRPr="00C44F3E">
        <w:rPr>
          <w:sz w:val="28"/>
          <w:szCs w:val="28"/>
          <w:lang w:eastAsia="en-US"/>
        </w:rPr>
        <w:t>забыт</w:t>
      </w:r>
      <w:r w:rsidR="006D3228">
        <w:rPr>
          <w:sz w:val="28"/>
          <w:szCs w:val="28"/>
          <w:lang w:eastAsia="en-US"/>
        </w:rPr>
        <w:t>ом</w:t>
      </w:r>
      <w:r w:rsidR="0033265E">
        <w:rPr>
          <w:sz w:val="28"/>
          <w:szCs w:val="28"/>
          <w:lang w:eastAsia="en-US"/>
        </w:rPr>
        <w:t>»</w:t>
      </w:r>
      <w:r w:rsidR="006D3228">
        <w:rPr>
          <w:sz w:val="28"/>
          <w:szCs w:val="28"/>
          <w:lang w:eastAsia="en-US"/>
        </w:rPr>
        <w:t xml:space="preserve"> языке  пра-пра-предков.</w:t>
      </w:r>
    </w:p>
    <w:p w14:paraId="3E6013A5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Например, попросить  конфету, потребовать уйти с дороги, попросить о помощи</w:t>
      </w:r>
      <w:r w:rsidR="00D468C3" w:rsidRPr="00C44F3E">
        <w:rPr>
          <w:sz w:val="28"/>
          <w:szCs w:val="28"/>
          <w:lang w:eastAsia="en-US"/>
        </w:rPr>
        <w:t xml:space="preserve"> </w:t>
      </w:r>
      <w:r w:rsidRPr="00C44F3E">
        <w:rPr>
          <w:sz w:val="28"/>
          <w:szCs w:val="28"/>
          <w:lang w:eastAsia="en-US"/>
        </w:rPr>
        <w:t>и т.д.</w:t>
      </w:r>
    </w:p>
    <w:p w14:paraId="06DE68CD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Задание 8: Игры, направленные  на развитие  творческой активности, инициативы, воображения. </w:t>
      </w:r>
    </w:p>
    <w:p w14:paraId="1D673B5E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Игра «Клякса».</w:t>
      </w:r>
    </w:p>
    <w:p w14:paraId="1C5D5626" w14:textId="77777777" w:rsidR="002C65CE" w:rsidRPr="00C44F3E" w:rsidRDefault="006D3228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лист бумаги наносятся красками несколько мазков, </w:t>
      </w:r>
      <w:r w:rsidR="002C65CE" w:rsidRPr="00C44F3E">
        <w:rPr>
          <w:sz w:val="28"/>
          <w:szCs w:val="28"/>
          <w:lang w:eastAsia="en-US"/>
        </w:rPr>
        <w:t>листок складывается  пополам.  Вновь развернув его, мн</w:t>
      </w:r>
      <w:r w:rsidR="008C18DA">
        <w:rPr>
          <w:sz w:val="28"/>
          <w:szCs w:val="28"/>
          <w:lang w:eastAsia="en-US"/>
        </w:rPr>
        <w:t xml:space="preserve">огие увидят в этой </w:t>
      </w:r>
      <w:r>
        <w:rPr>
          <w:sz w:val="28"/>
          <w:szCs w:val="28"/>
          <w:lang w:eastAsia="en-US"/>
        </w:rPr>
        <w:t xml:space="preserve">кляксе  </w:t>
      </w:r>
      <w:r w:rsidR="00080F31">
        <w:rPr>
          <w:sz w:val="28"/>
          <w:szCs w:val="28"/>
          <w:lang w:eastAsia="en-US"/>
        </w:rPr>
        <w:t>неопределенной формы пятно</w:t>
      </w:r>
      <w:r w:rsidR="002C65CE" w:rsidRPr="00C44F3E">
        <w:rPr>
          <w:sz w:val="28"/>
          <w:szCs w:val="28"/>
          <w:lang w:eastAsia="en-US"/>
        </w:rPr>
        <w:t xml:space="preserve">. Но  если </w:t>
      </w:r>
      <w:r w:rsidR="00080F31">
        <w:rPr>
          <w:sz w:val="28"/>
          <w:szCs w:val="28"/>
          <w:lang w:eastAsia="en-US"/>
        </w:rPr>
        <w:t>его</w:t>
      </w:r>
      <w:r w:rsidR="002C65CE" w:rsidRPr="00C44F3E">
        <w:rPr>
          <w:sz w:val="28"/>
          <w:szCs w:val="28"/>
          <w:lang w:eastAsia="en-US"/>
        </w:rPr>
        <w:t xml:space="preserve"> как с</w:t>
      </w:r>
      <w:r w:rsidR="00080F31">
        <w:rPr>
          <w:sz w:val="28"/>
          <w:szCs w:val="28"/>
          <w:lang w:eastAsia="en-US"/>
        </w:rPr>
        <w:t xml:space="preserve">ледует </w:t>
      </w:r>
      <w:r>
        <w:rPr>
          <w:sz w:val="28"/>
          <w:szCs w:val="28"/>
          <w:lang w:eastAsia="en-US"/>
        </w:rPr>
        <w:t>рассмотреть, то получит</w:t>
      </w:r>
      <w:r w:rsidR="002C65CE" w:rsidRPr="00C44F3E">
        <w:rPr>
          <w:sz w:val="28"/>
          <w:szCs w:val="28"/>
          <w:lang w:eastAsia="en-US"/>
        </w:rPr>
        <w:t>ся, что</w:t>
      </w:r>
      <w:r>
        <w:rPr>
          <w:sz w:val="28"/>
          <w:szCs w:val="28"/>
          <w:lang w:eastAsia="en-US"/>
        </w:rPr>
        <w:t>,</w:t>
      </w:r>
      <w:r w:rsidR="002C65CE" w:rsidRPr="00C44F3E">
        <w:rPr>
          <w:sz w:val="28"/>
          <w:szCs w:val="28"/>
          <w:lang w:eastAsia="en-US"/>
        </w:rPr>
        <w:t xml:space="preserve"> скорее всего</w:t>
      </w:r>
      <w:r>
        <w:rPr>
          <w:sz w:val="28"/>
          <w:szCs w:val="28"/>
          <w:lang w:eastAsia="en-US"/>
        </w:rPr>
        <w:t>,</w:t>
      </w:r>
      <w:r w:rsidR="002C65CE" w:rsidRPr="00C44F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это </w:t>
      </w:r>
      <w:r w:rsidR="002C65CE" w:rsidRPr="00C44F3E">
        <w:rPr>
          <w:sz w:val="28"/>
          <w:szCs w:val="28"/>
          <w:lang w:eastAsia="en-US"/>
        </w:rPr>
        <w:t xml:space="preserve">не клякса, а бабочка, </w:t>
      </w:r>
      <w:r w:rsidR="00080F31">
        <w:rPr>
          <w:sz w:val="28"/>
          <w:szCs w:val="28"/>
          <w:lang w:eastAsia="en-US"/>
        </w:rPr>
        <w:t xml:space="preserve">туча, </w:t>
      </w:r>
      <w:r w:rsidR="002C65CE" w:rsidRPr="00C44F3E">
        <w:rPr>
          <w:sz w:val="28"/>
          <w:szCs w:val="28"/>
          <w:lang w:eastAsia="en-US"/>
        </w:rPr>
        <w:t>са</w:t>
      </w:r>
      <w:r>
        <w:rPr>
          <w:sz w:val="28"/>
          <w:szCs w:val="28"/>
          <w:lang w:eastAsia="en-US"/>
        </w:rPr>
        <w:t>молет, русалка  и т.д. Учащиеся</w:t>
      </w:r>
      <w:r w:rsidR="002C65CE" w:rsidRPr="00C44F3E">
        <w:rPr>
          <w:sz w:val="28"/>
          <w:szCs w:val="28"/>
          <w:lang w:eastAsia="en-US"/>
        </w:rPr>
        <w:t xml:space="preserve"> должны попробовать разглядеть</w:t>
      </w:r>
      <w:r>
        <w:rPr>
          <w:sz w:val="28"/>
          <w:szCs w:val="28"/>
          <w:lang w:eastAsia="en-US"/>
        </w:rPr>
        <w:t xml:space="preserve"> в этой кляксе различные образы</w:t>
      </w:r>
      <w:r w:rsidR="002C65CE" w:rsidRPr="00C44F3E">
        <w:rPr>
          <w:sz w:val="28"/>
          <w:szCs w:val="28"/>
          <w:lang w:eastAsia="en-US"/>
        </w:rPr>
        <w:t>.</w:t>
      </w:r>
    </w:p>
    <w:p w14:paraId="43BEB0D8" w14:textId="77777777" w:rsidR="002C65CE" w:rsidRPr="00C44F3E" w:rsidRDefault="008C18DA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Игра  «Точка-точка, з</w:t>
      </w:r>
      <w:r w:rsidR="002C65CE" w:rsidRPr="00C44F3E">
        <w:rPr>
          <w:sz w:val="28"/>
          <w:szCs w:val="28"/>
          <w:lang w:eastAsia="en-US"/>
        </w:rPr>
        <w:t>апятая»</w:t>
      </w:r>
      <w:r w:rsidR="006D3228">
        <w:rPr>
          <w:sz w:val="28"/>
          <w:szCs w:val="28"/>
          <w:lang w:eastAsia="en-US"/>
        </w:rPr>
        <w:t>.</w:t>
      </w:r>
    </w:p>
    <w:p w14:paraId="05931B6D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Эту игру  лучше проводить за круглым столом. На одном листе бумаги ведущим  рисуется сначала одна точка, на втором – две</w:t>
      </w:r>
      <w:r w:rsidR="006D3228">
        <w:rPr>
          <w:sz w:val="28"/>
          <w:szCs w:val="28"/>
          <w:lang w:eastAsia="en-US"/>
        </w:rPr>
        <w:t xml:space="preserve"> точки. А на третьем – запятая.</w:t>
      </w:r>
      <w:r w:rsidRPr="00C44F3E">
        <w:rPr>
          <w:sz w:val="28"/>
          <w:szCs w:val="28"/>
          <w:lang w:eastAsia="en-US"/>
        </w:rPr>
        <w:t xml:space="preserve"> </w:t>
      </w:r>
    </w:p>
    <w:p w14:paraId="778FC69D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Каждый участник имеет право  д</w:t>
      </w:r>
      <w:r w:rsidR="006D3228">
        <w:rPr>
          <w:sz w:val="28"/>
          <w:szCs w:val="28"/>
          <w:lang w:eastAsia="en-US"/>
        </w:rPr>
        <w:t>орисовать  только один предмет. Из точки может вырасти  семечко, из семечка - цветок, из цветка – глаз или ракета и  т.д.</w:t>
      </w:r>
    </w:p>
    <w:p w14:paraId="61C360B5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По окончании нужно восстановить в памяти последовательность всех предметов.</w:t>
      </w:r>
    </w:p>
    <w:p w14:paraId="1F61DA58" w14:textId="77777777" w:rsidR="002C65CE" w:rsidRPr="00C44F3E" w:rsidRDefault="006D3228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Семечко - цветок - глаз – р</w:t>
      </w:r>
      <w:r w:rsidR="002C65CE" w:rsidRPr="00C44F3E">
        <w:rPr>
          <w:sz w:val="28"/>
          <w:szCs w:val="28"/>
          <w:lang w:eastAsia="en-US"/>
        </w:rPr>
        <w:t>акета и  т.д.</w:t>
      </w:r>
    </w:p>
    <w:p w14:paraId="08022C9A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Этюды на р</w:t>
      </w:r>
      <w:r w:rsidR="003532AC">
        <w:rPr>
          <w:sz w:val="28"/>
          <w:szCs w:val="28"/>
          <w:lang w:eastAsia="en-US"/>
        </w:rPr>
        <w:t>азвитие творческого воображения.</w:t>
      </w:r>
    </w:p>
    <w:p w14:paraId="5675C020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Задание 9:  Подойти к стулу и рассмотреть его, будто это: королевский трон,  аквариум с экзотическими рыбками,  костер,  куст цветущих роз.</w:t>
      </w:r>
    </w:p>
    <w:p w14:paraId="7E585D98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Задание 10:  Передать книгу друг другу так, как будто это: кирпич,  кусок торта,  бомба, фарфоровая статуэтка.</w:t>
      </w:r>
    </w:p>
    <w:p w14:paraId="1F0B857C" w14:textId="77777777" w:rsidR="002C65CE" w:rsidRPr="00C44F3E" w:rsidRDefault="00080F31" w:rsidP="003532A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Задание 11: </w:t>
      </w:r>
      <w:r w:rsidR="002C65CE" w:rsidRPr="00C44F3E">
        <w:rPr>
          <w:sz w:val="28"/>
          <w:szCs w:val="28"/>
          <w:lang w:eastAsia="en-US"/>
        </w:rPr>
        <w:t>Взять со стола карандаш так, как будто это: червяк, горячая печеная картошка,</w:t>
      </w:r>
      <w:r w:rsidR="003532AC">
        <w:rPr>
          <w:sz w:val="28"/>
          <w:szCs w:val="28"/>
          <w:lang w:eastAsia="en-US"/>
        </w:rPr>
        <w:t xml:space="preserve"> </w:t>
      </w:r>
      <w:r w:rsidR="002C65CE" w:rsidRPr="00C44F3E">
        <w:rPr>
          <w:sz w:val="28"/>
          <w:szCs w:val="28"/>
          <w:lang w:eastAsia="en-US"/>
        </w:rPr>
        <w:t>маленькая бусинка.</w:t>
      </w:r>
    </w:p>
    <w:p w14:paraId="180CA3DE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Задание 12:  Пройти по линии, нарисованной мелом, как по канату.</w:t>
      </w:r>
    </w:p>
    <w:p w14:paraId="37F72981" w14:textId="77777777" w:rsidR="003A0C80" w:rsidRPr="00C44F3E" w:rsidRDefault="003532AC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Игра</w:t>
      </w:r>
      <w:r w:rsidR="003A0C80" w:rsidRPr="00C44F3E">
        <w:rPr>
          <w:sz w:val="28"/>
          <w:szCs w:val="28"/>
          <w:lang w:eastAsia="en-US"/>
        </w:rPr>
        <w:t xml:space="preserve"> «Кругосветное путешествие»</w:t>
      </w:r>
      <w:r>
        <w:rPr>
          <w:sz w:val="28"/>
          <w:szCs w:val="28"/>
          <w:lang w:eastAsia="en-US"/>
        </w:rPr>
        <w:t>.</w:t>
      </w:r>
    </w:p>
    <w:p w14:paraId="20001A00" w14:textId="77777777" w:rsidR="003A0C80" w:rsidRPr="00C44F3E" w:rsidRDefault="003A0C80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Ход игры. Детям предлагается отправиться в кругосветное путешествие. Они должны придумать, где проляжет их путь </w:t>
      </w:r>
      <w:r w:rsidR="003532AC">
        <w:rPr>
          <w:sz w:val="28"/>
          <w:szCs w:val="28"/>
          <w:lang w:eastAsia="en-US"/>
        </w:rPr>
        <w:t>-</w:t>
      </w:r>
      <w:r w:rsidRPr="00C44F3E">
        <w:rPr>
          <w:sz w:val="28"/>
          <w:szCs w:val="28"/>
          <w:lang w:eastAsia="en-US"/>
        </w:rPr>
        <w:t xml:space="preserve"> по пустыне, по горной тропе, по болоту, через лес, джунгли, через океан на корабле </w:t>
      </w:r>
      <w:r w:rsidR="003532AC">
        <w:rPr>
          <w:sz w:val="28"/>
          <w:szCs w:val="28"/>
          <w:lang w:eastAsia="en-US"/>
        </w:rPr>
        <w:t>-</w:t>
      </w:r>
      <w:r w:rsidRPr="00C44F3E">
        <w:rPr>
          <w:sz w:val="28"/>
          <w:szCs w:val="28"/>
          <w:lang w:eastAsia="en-US"/>
        </w:rPr>
        <w:t xml:space="preserve"> и соответственно изменять свое поведение.</w:t>
      </w:r>
    </w:p>
    <w:p w14:paraId="3EF22733" w14:textId="77777777" w:rsidR="002C65CE" w:rsidRPr="00C44F3E" w:rsidRDefault="003532AC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Игра 5</w:t>
      </w:r>
      <w:r w:rsidR="006B4D29" w:rsidRPr="00C44F3E">
        <w:rPr>
          <w:b/>
          <w:sz w:val="28"/>
          <w:szCs w:val="28"/>
          <w:lang w:eastAsia="en-US"/>
        </w:rPr>
        <w:t xml:space="preserve"> «Герой».</w:t>
      </w:r>
      <w:r w:rsidR="006B4D29" w:rsidRPr="00C44F3E">
        <w:rPr>
          <w:sz w:val="28"/>
          <w:szCs w:val="28"/>
          <w:lang w:eastAsia="en-US"/>
        </w:rPr>
        <w:t xml:space="preserve">  </w:t>
      </w:r>
    </w:p>
    <w:p w14:paraId="6AD6A804" w14:textId="77777777" w:rsidR="002C65CE" w:rsidRPr="00C44F3E" w:rsidRDefault="006B4D29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Кто твой герой?  Друзья  и враги. Препятствия на пути героя. Сюжетная линия -  история по дороге в сказочное время</w:t>
      </w:r>
      <w:r w:rsidR="002C65CE" w:rsidRPr="00C44F3E">
        <w:rPr>
          <w:sz w:val="28"/>
          <w:szCs w:val="28"/>
          <w:lang w:eastAsia="en-US"/>
        </w:rPr>
        <w:t>. Путешествие в сюжет сказки.  Необходимо постараться узнать, как  выстраивается  сказочная</w:t>
      </w:r>
      <w:r w:rsidR="003532AC">
        <w:rPr>
          <w:sz w:val="28"/>
          <w:szCs w:val="28"/>
          <w:lang w:eastAsia="en-US"/>
        </w:rPr>
        <w:t xml:space="preserve">  история,   каким образом </w:t>
      </w:r>
      <w:r w:rsidR="002C65CE" w:rsidRPr="00C44F3E">
        <w:rPr>
          <w:sz w:val="28"/>
          <w:szCs w:val="28"/>
          <w:lang w:eastAsia="en-US"/>
        </w:rPr>
        <w:t xml:space="preserve">в ней </w:t>
      </w:r>
      <w:r w:rsidR="003532AC">
        <w:rPr>
          <w:sz w:val="28"/>
          <w:szCs w:val="28"/>
          <w:lang w:eastAsia="en-US"/>
        </w:rPr>
        <w:t>«</w:t>
      </w:r>
      <w:r w:rsidR="002C65CE" w:rsidRPr="00C44F3E">
        <w:rPr>
          <w:sz w:val="28"/>
          <w:szCs w:val="28"/>
          <w:lang w:eastAsia="en-US"/>
        </w:rPr>
        <w:t>включается</w:t>
      </w:r>
      <w:r w:rsidR="003532AC">
        <w:rPr>
          <w:sz w:val="28"/>
          <w:szCs w:val="28"/>
          <w:lang w:eastAsia="en-US"/>
        </w:rPr>
        <w:t>» сказочное время. Н</w:t>
      </w:r>
      <w:r w:rsidR="002C65CE" w:rsidRPr="00C44F3E">
        <w:rPr>
          <w:sz w:val="28"/>
          <w:szCs w:val="28"/>
          <w:lang w:eastAsia="en-US"/>
        </w:rPr>
        <w:t xml:space="preserve">еобходимо дать  представление о построении сюжетной  линии. </w:t>
      </w:r>
    </w:p>
    <w:p w14:paraId="47F88F26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Примером может послужить любая сказка на выбор преподавателя,  </w:t>
      </w:r>
      <w:r w:rsidR="003532AC">
        <w:rPr>
          <w:sz w:val="28"/>
          <w:szCs w:val="28"/>
          <w:lang w:eastAsia="en-US"/>
        </w:rPr>
        <w:t>например, сказка</w:t>
      </w:r>
      <w:r w:rsidRPr="00C44F3E">
        <w:rPr>
          <w:sz w:val="28"/>
          <w:szCs w:val="28"/>
          <w:lang w:eastAsia="en-US"/>
        </w:rPr>
        <w:t xml:space="preserve"> «Курочка Ряба».</w:t>
      </w:r>
    </w:p>
    <w:p w14:paraId="25987BA6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Задание 1: Найти вместе с детьми ответы на поставленные вопросы.</w:t>
      </w:r>
    </w:p>
    <w:p w14:paraId="65CC56C9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 - Где происходит действие?</w:t>
      </w:r>
    </w:p>
    <w:p w14:paraId="6B2A41CC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 - Кто является героем  – Курочка Ряба или  золотое яичко?</w:t>
      </w:r>
    </w:p>
    <w:p w14:paraId="4F2B14B6" w14:textId="77777777" w:rsidR="002C65CE" w:rsidRPr="00C44F3E" w:rsidRDefault="00080F31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r w:rsidR="003532AC">
        <w:rPr>
          <w:sz w:val="28"/>
          <w:szCs w:val="28"/>
          <w:lang w:eastAsia="en-US"/>
        </w:rPr>
        <w:t>Бабка и Дед</w:t>
      </w:r>
      <w:r w:rsidR="002C65CE" w:rsidRPr="00C44F3E">
        <w:rPr>
          <w:sz w:val="28"/>
          <w:szCs w:val="28"/>
          <w:lang w:eastAsia="en-US"/>
        </w:rPr>
        <w:t xml:space="preserve">  - друзья или враги?</w:t>
      </w:r>
    </w:p>
    <w:p w14:paraId="42C66FA5" w14:textId="77777777" w:rsidR="002C65CE" w:rsidRPr="00C44F3E" w:rsidRDefault="00080F31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r w:rsidR="003532AC">
        <w:rPr>
          <w:sz w:val="28"/>
          <w:szCs w:val="28"/>
          <w:lang w:eastAsia="en-US"/>
        </w:rPr>
        <w:t xml:space="preserve">Мышка  </w:t>
      </w:r>
      <w:r w:rsidR="002C65CE" w:rsidRPr="00C44F3E">
        <w:rPr>
          <w:sz w:val="28"/>
          <w:szCs w:val="28"/>
          <w:lang w:eastAsia="en-US"/>
        </w:rPr>
        <w:t>- враг  или друг?</w:t>
      </w:r>
    </w:p>
    <w:p w14:paraId="51B5EB80" w14:textId="77777777" w:rsidR="002C65CE" w:rsidRPr="00C44F3E" w:rsidRDefault="00080F31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r w:rsidR="002C65CE" w:rsidRPr="00C44F3E">
        <w:rPr>
          <w:sz w:val="28"/>
          <w:szCs w:val="28"/>
          <w:lang w:eastAsia="en-US"/>
        </w:rPr>
        <w:t>Какие препятствия  встретились  на пути герою.</w:t>
      </w:r>
    </w:p>
    <w:p w14:paraId="4B18702E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Задание 2: Вопрос для  размышлений и фантазий.</w:t>
      </w:r>
    </w:p>
    <w:p w14:paraId="03947705" w14:textId="77777777" w:rsidR="002C65CE" w:rsidRPr="00C44F3E" w:rsidRDefault="003532AC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r w:rsidR="002C65CE" w:rsidRPr="00C44F3E">
        <w:rPr>
          <w:sz w:val="28"/>
          <w:szCs w:val="28"/>
          <w:lang w:eastAsia="en-US"/>
        </w:rPr>
        <w:t>А кто бы вылупился из золото</w:t>
      </w:r>
      <w:r>
        <w:rPr>
          <w:sz w:val="28"/>
          <w:szCs w:val="28"/>
          <w:lang w:eastAsia="en-US"/>
        </w:rPr>
        <w:t>го яичка, если бы курочка Ряба его  высидела (р</w:t>
      </w:r>
      <w:r w:rsidR="002C65CE" w:rsidRPr="00C44F3E">
        <w:rPr>
          <w:sz w:val="28"/>
          <w:szCs w:val="28"/>
          <w:lang w:eastAsia="en-US"/>
        </w:rPr>
        <w:t>исунок).</w:t>
      </w:r>
    </w:p>
    <w:p w14:paraId="71A6BA47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 -  А сколько нужно было потерпеть бабке и деду? (Три  предложения о терпении  и для чего оно необходимо человеку).</w:t>
      </w:r>
    </w:p>
    <w:p w14:paraId="2445303A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Задание 3: Сформулировав ответы на поставленные вопросы</w:t>
      </w:r>
      <w:r w:rsidR="003532AC">
        <w:rPr>
          <w:sz w:val="28"/>
          <w:szCs w:val="28"/>
          <w:lang w:eastAsia="en-US"/>
        </w:rPr>
        <w:t>,</w:t>
      </w:r>
      <w:r w:rsidRPr="00C44F3E">
        <w:rPr>
          <w:sz w:val="28"/>
          <w:szCs w:val="28"/>
          <w:lang w:eastAsia="en-US"/>
        </w:rPr>
        <w:t xml:space="preserve"> разыграть  с детьми маленькие этюды к сказке.</w:t>
      </w:r>
    </w:p>
    <w:p w14:paraId="0D57F36C" w14:textId="77777777" w:rsidR="002C65CE" w:rsidRPr="00C44F3E" w:rsidRDefault="003532AC" w:rsidP="003532AC">
      <w:pPr>
        <w:spacing w:line="360" w:lineRule="auto"/>
        <w:ind w:left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Игра 6</w:t>
      </w:r>
      <w:r w:rsidR="006B4D29" w:rsidRPr="00C44F3E">
        <w:rPr>
          <w:b/>
          <w:sz w:val="28"/>
          <w:szCs w:val="28"/>
          <w:lang w:eastAsia="en-US"/>
        </w:rPr>
        <w:t xml:space="preserve"> «Домашний театрик».</w:t>
      </w:r>
    </w:p>
    <w:p w14:paraId="02221B41" w14:textId="77777777" w:rsidR="002C65CE" w:rsidRPr="00C44F3E" w:rsidRDefault="006B4D29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lastRenderedPageBreak/>
        <w:t xml:space="preserve">Понятие </w:t>
      </w:r>
      <w:r w:rsidR="003532AC">
        <w:rPr>
          <w:sz w:val="28"/>
          <w:szCs w:val="28"/>
          <w:lang w:eastAsia="en-US"/>
        </w:rPr>
        <w:t>–</w:t>
      </w:r>
      <w:r w:rsidRPr="00C44F3E">
        <w:rPr>
          <w:sz w:val="28"/>
          <w:szCs w:val="28"/>
          <w:lang w:eastAsia="en-US"/>
        </w:rPr>
        <w:t xml:space="preserve"> </w:t>
      </w:r>
      <w:r w:rsidR="003532AC">
        <w:rPr>
          <w:sz w:val="28"/>
          <w:szCs w:val="28"/>
          <w:lang w:eastAsia="en-US"/>
        </w:rPr>
        <w:t>«</w:t>
      </w:r>
      <w:r w:rsidRPr="00C44F3E">
        <w:rPr>
          <w:sz w:val="28"/>
          <w:szCs w:val="28"/>
          <w:lang w:eastAsia="en-US"/>
        </w:rPr>
        <w:t>театр на столе</w:t>
      </w:r>
      <w:r w:rsidR="003532AC">
        <w:rPr>
          <w:sz w:val="28"/>
          <w:szCs w:val="28"/>
          <w:lang w:eastAsia="en-US"/>
        </w:rPr>
        <w:t>»</w:t>
      </w:r>
      <w:r w:rsidRPr="00C44F3E">
        <w:rPr>
          <w:sz w:val="28"/>
          <w:szCs w:val="28"/>
          <w:lang w:eastAsia="en-US"/>
        </w:rPr>
        <w:t>. Организация сценического  пространства или вообра</w:t>
      </w:r>
      <w:r w:rsidR="002C65CE" w:rsidRPr="00C44F3E">
        <w:rPr>
          <w:sz w:val="28"/>
          <w:szCs w:val="28"/>
          <w:lang w:eastAsia="en-US"/>
        </w:rPr>
        <w:t>жаемое пространство и предметы.</w:t>
      </w:r>
    </w:p>
    <w:p w14:paraId="717C35BF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Задание 1: Выбрать знакомую сказку, на примере которой объяснить детям, как можно организовать игровое пространство на столе. Например, сказка «Теремок»</w:t>
      </w:r>
      <w:r w:rsidR="003532AC">
        <w:rPr>
          <w:sz w:val="28"/>
          <w:szCs w:val="28"/>
          <w:lang w:eastAsia="en-US"/>
        </w:rPr>
        <w:t>.</w:t>
      </w:r>
    </w:p>
    <w:p w14:paraId="4526D5E0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Организация игрового пространства  на столе. Сцена - игровое поле для актера. Сегодня </w:t>
      </w:r>
      <w:r w:rsidR="003532AC">
        <w:rPr>
          <w:sz w:val="28"/>
          <w:szCs w:val="28"/>
          <w:lang w:eastAsia="en-US"/>
        </w:rPr>
        <w:t>может</w:t>
      </w:r>
      <w:r w:rsidRPr="00C44F3E">
        <w:rPr>
          <w:sz w:val="28"/>
          <w:szCs w:val="28"/>
          <w:lang w:eastAsia="en-US"/>
        </w:rPr>
        <w:t xml:space="preserve"> послужит</w:t>
      </w:r>
      <w:r w:rsidR="003532AC">
        <w:rPr>
          <w:sz w:val="28"/>
          <w:szCs w:val="28"/>
          <w:lang w:eastAsia="en-US"/>
        </w:rPr>
        <w:t>ь</w:t>
      </w:r>
      <w:r w:rsidRPr="00C44F3E">
        <w:rPr>
          <w:sz w:val="28"/>
          <w:szCs w:val="28"/>
          <w:lang w:eastAsia="en-US"/>
        </w:rPr>
        <w:t xml:space="preserve"> обычный стол. Книги здесь превращаются в домики,  линейки в заборы, ластики с карандашами и бумагой в деревья и лес, а руки в персонажей.</w:t>
      </w:r>
      <w:r w:rsidR="003532AC">
        <w:rPr>
          <w:sz w:val="28"/>
          <w:szCs w:val="28"/>
          <w:lang w:eastAsia="en-US"/>
        </w:rPr>
        <w:t xml:space="preserve">  Сейчас в избушку войдёт мышка…</w:t>
      </w:r>
    </w:p>
    <w:p w14:paraId="7DE7DC18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Задание 2: </w:t>
      </w:r>
      <w:r w:rsidR="003532AC">
        <w:rPr>
          <w:sz w:val="28"/>
          <w:szCs w:val="28"/>
          <w:lang w:eastAsia="en-US"/>
        </w:rPr>
        <w:t>«</w:t>
      </w:r>
      <w:r w:rsidRPr="00C44F3E">
        <w:rPr>
          <w:sz w:val="28"/>
          <w:szCs w:val="28"/>
          <w:lang w:eastAsia="en-US"/>
        </w:rPr>
        <w:t>Давайте сочиним сказку про паука, черепашку  и т.д. на выбор детей и организуем для неё игровое пространство</w:t>
      </w:r>
      <w:r w:rsidR="003532AC">
        <w:rPr>
          <w:sz w:val="28"/>
          <w:szCs w:val="28"/>
          <w:lang w:eastAsia="en-US"/>
        </w:rPr>
        <w:t>»</w:t>
      </w:r>
      <w:r w:rsidRPr="00C44F3E">
        <w:rPr>
          <w:sz w:val="28"/>
          <w:szCs w:val="28"/>
          <w:lang w:eastAsia="en-US"/>
        </w:rPr>
        <w:t>.</w:t>
      </w:r>
    </w:p>
    <w:p w14:paraId="42F3903C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Подготовительная работа долж</w:t>
      </w:r>
      <w:r w:rsidR="003532AC">
        <w:rPr>
          <w:sz w:val="28"/>
          <w:szCs w:val="28"/>
          <w:lang w:eastAsia="en-US"/>
        </w:rPr>
        <w:t>на пройти по следующим этапам: с</w:t>
      </w:r>
      <w:r w:rsidRPr="00C44F3E">
        <w:rPr>
          <w:sz w:val="28"/>
          <w:szCs w:val="28"/>
          <w:lang w:eastAsia="en-US"/>
        </w:rPr>
        <w:t xml:space="preserve">очинение – рисунок - сказка. </w:t>
      </w:r>
    </w:p>
    <w:p w14:paraId="14F13008" w14:textId="77777777" w:rsidR="002C65CE" w:rsidRPr="00C44F3E" w:rsidRDefault="003532AC" w:rsidP="00242194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Игра -7</w:t>
      </w:r>
      <w:r w:rsidR="006B4D29" w:rsidRPr="00C44F3E">
        <w:rPr>
          <w:b/>
          <w:sz w:val="28"/>
          <w:szCs w:val="28"/>
          <w:lang w:eastAsia="en-US"/>
        </w:rPr>
        <w:t xml:space="preserve"> «Жизнь сказки». </w:t>
      </w:r>
    </w:p>
    <w:p w14:paraId="03CC5B68" w14:textId="77777777" w:rsidR="002C65CE" w:rsidRPr="00C44F3E" w:rsidRDefault="006B4D29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Сочиняем </w:t>
      </w:r>
      <w:r w:rsidR="003532AC">
        <w:rPr>
          <w:sz w:val="28"/>
          <w:szCs w:val="28"/>
          <w:lang w:eastAsia="en-US"/>
        </w:rPr>
        <w:t>микро-</w:t>
      </w:r>
      <w:r w:rsidR="00080F31">
        <w:rPr>
          <w:sz w:val="28"/>
          <w:szCs w:val="28"/>
          <w:lang w:eastAsia="en-US"/>
        </w:rPr>
        <w:t xml:space="preserve">сказки </w:t>
      </w:r>
      <w:r w:rsidR="002C65CE" w:rsidRPr="00C44F3E">
        <w:rPr>
          <w:sz w:val="28"/>
          <w:szCs w:val="28"/>
          <w:lang w:eastAsia="en-US"/>
        </w:rPr>
        <w:t xml:space="preserve">с помощью подручных средств,  </w:t>
      </w:r>
      <w:r w:rsidR="00080F31">
        <w:rPr>
          <w:sz w:val="28"/>
          <w:szCs w:val="28"/>
          <w:lang w:eastAsia="en-US"/>
        </w:rPr>
        <w:t xml:space="preserve">предметов   и  при помощи рук. </w:t>
      </w:r>
      <w:r w:rsidR="002C65CE" w:rsidRPr="00C44F3E">
        <w:rPr>
          <w:sz w:val="28"/>
          <w:szCs w:val="28"/>
          <w:lang w:eastAsia="en-US"/>
        </w:rPr>
        <w:t>Это</w:t>
      </w:r>
      <w:r w:rsidR="003532AC">
        <w:rPr>
          <w:sz w:val="28"/>
          <w:szCs w:val="28"/>
          <w:lang w:eastAsia="en-US"/>
        </w:rPr>
        <w:t xml:space="preserve"> </w:t>
      </w:r>
      <w:r w:rsidR="00080F31">
        <w:rPr>
          <w:sz w:val="28"/>
          <w:szCs w:val="28"/>
          <w:lang w:eastAsia="en-US"/>
        </w:rPr>
        <w:t xml:space="preserve">настоящий Хэнд-арт. Для начала </w:t>
      </w:r>
      <w:r w:rsidR="003532AC">
        <w:rPr>
          <w:sz w:val="28"/>
          <w:szCs w:val="28"/>
          <w:lang w:eastAsia="en-US"/>
        </w:rPr>
        <w:t>нужно научиться</w:t>
      </w:r>
      <w:r w:rsidR="002C65CE" w:rsidRPr="00C44F3E">
        <w:rPr>
          <w:sz w:val="28"/>
          <w:szCs w:val="28"/>
          <w:lang w:eastAsia="en-US"/>
        </w:rPr>
        <w:t xml:space="preserve"> обвод</w:t>
      </w:r>
      <w:r w:rsidR="003532AC">
        <w:rPr>
          <w:sz w:val="28"/>
          <w:szCs w:val="28"/>
          <w:lang w:eastAsia="en-US"/>
        </w:rPr>
        <w:t xml:space="preserve">ить карандашом контур ладошки, </w:t>
      </w:r>
      <w:r w:rsidR="002C65CE" w:rsidRPr="00C44F3E">
        <w:rPr>
          <w:sz w:val="28"/>
          <w:szCs w:val="28"/>
          <w:lang w:eastAsia="en-US"/>
        </w:rPr>
        <w:t xml:space="preserve">затем на его основе придумывается и рисуется какой-нибудь персонаж, а затем </w:t>
      </w:r>
      <w:r w:rsidR="00080F31">
        <w:rPr>
          <w:sz w:val="28"/>
          <w:szCs w:val="28"/>
          <w:lang w:eastAsia="en-US"/>
        </w:rPr>
        <w:t xml:space="preserve">создается его конструкция с помощью </w:t>
      </w:r>
      <w:r w:rsidR="002C65CE" w:rsidRPr="00C44F3E">
        <w:rPr>
          <w:sz w:val="28"/>
          <w:szCs w:val="28"/>
          <w:lang w:eastAsia="en-US"/>
        </w:rPr>
        <w:t xml:space="preserve">рук.  Персонажам можно нарисовать лицо. </w:t>
      </w:r>
    </w:p>
    <w:p w14:paraId="51DB569C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Задание 1: Конструирование  индивидуальных   персонажей</w:t>
      </w:r>
      <w:r w:rsidR="00080F31">
        <w:rPr>
          <w:sz w:val="28"/>
          <w:szCs w:val="28"/>
          <w:lang w:eastAsia="en-US"/>
        </w:rPr>
        <w:t xml:space="preserve">  с помощью рук (один актер):  Цветок, </w:t>
      </w:r>
      <w:r w:rsidRPr="00C44F3E">
        <w:rPr>
          <w:sz w:val="28"/>
          <w:szCs w:val="28"/>
          <w:lang w:eastAsia="en-US"/>
        </w:rPr>
        <w:t>Птичка, Чере</w:t>
      </w:r>
      <w:r w:rsidR="00080F31">
        <w:rPr>
          <w:sz w:val="28"/>
          <w:szCs w:val="28"/>
          <w:lang w:eastAsia="en-US"/>
        </w:rPr>
        <w:t xml:space="preserve">пашка, Улитка, </w:t>
      </w:r>
      <w:r w:rsidR="003532AC">
        <w:rPr>
          <w:sz w:val="28"/>
          <w:szCs w:val="28"/>
          <w:lang w:eastAsia="en-US"/>
        </w:rPr>
        <w:t>Р</w:t>
      </w:r>
      <w:r w:rsidR="00080F31">
        <w:rPr>
          <w:sz w:val="28"/>
          <w:szCs w:val="28"/>
          <w:lang w:eastAsia="en-US"/>
        </w:rPr>
        <w:t xml:space="preserve">ыбка, </w:t>
      </w:r>
      <w:r w:rsidR="003532AC">
        <w:rPr>
          <w:sz w:val="28"/>
          <w:szCs w:val="28"/>
          <w:lang w:eastAsia="en-US"/>
        </w:rPr>
        <w:t>Лебедь,</w:t>
      </w:r>
      <w:r w:rsidR="00080F31">
        <w:rPr>
          <w:sz w:val="28"/>
          <w:szCs w:val="28"/>
          <w:lang w:eastAsia="en-US"/>
        </w:rPr>
        <w:t xml:space="preserve"> Дерево, Человечек </w:t>
      </w:r>
      <w:r w:rsidRPr="00C44F3E">
        <w:rPr>
          <w:sz w:val="28"/>
          <w:szCs w:val="28"/>
          <w:lang w:eastAsia="en-US"/>
        </w:rPr>
        <w:t xml:space="preserve">и т.д. </w:t>
      </w:r>
    </w:p>
    <w:p w14:paraId="6696707E" w14:textId="77777777" w:rsidR="006B4D29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 Задание 2: Создаём   групповые проекты (два-три ребёнка-актера) в конструировании фигур руками:  Страус, Павлин и т.д. </w:t>
      </w:r>
      <w:r w:rsidR="006B4D29" w:rsidRPr="00C44F3E">
        <w:rPr>
          <w:sz w:val="28"/>
          <w:szCs w:val="28"/>
          <w:lang w:eastAsia="en-US"/>
        </w:rPr>
        <w:t xml:space="preserve">  </w:t>
      </w:r>
    </w:p>
    <w:p w14:paraId="3466791A" w14:textId="0D2A3543" w:rsidR="002C65CE" w:rsidRPr="00C44F3E" w:rsidRDefault="002C2E5A" w:rsidP="00242194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ED433E">
        <w:rPr>
          <w:b/>
          <w:noProof/>
          <w:sz w:val="28"/>
          <w:szCs w:val="28"/>
        </w:rPr>
        <w:drawing>
          <wp:inline distT="0" distB="0" distL="0" distR="0" wp14:anchorId="6413AB0F" wp14:editId="13B7CC6D">
            <wp:extent cx="168783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CE" w:rsidRPr="00C44F3E">
        <w:rPr>
          <w:b/>
          <w:sz w:val="28"/>
          <w:szCs w:val="28"/>
          <w:lang w:eastAsia="en-US"/>
        </w:rPr>
        <w:t xml:space="preserve"> </w:t>
      </w:r>
      <w:r w:rsidRPr="00ED433E">
        <w:rPr>
          <w:b/>
          <w:noProof/>
          <w:sz w:val="28"/>
          <w:szCs w:val="28"/>
        </w:rPr>
        <w:drawing>
          <wp:inline distT="0" distB="0" distL="0" distR="0" wp14:anchorId="61965762" wp14:editId="06C59882">
            <wp:extent cx="1687830" cy="12573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CE" w:rsidRPr="00C44F3E">
        <w:rPr>
          <w:b/>
          <w:sz w:val="28"/>
          <w:szCs w:val="28"/>
          <w:lang w:eastAsia="en-US"/>
        </w:rPr>
        <w:t xml:space="preserve"> </w:t>
      </w:r>
      <w:r w:rsidRPr="00ED433E">
        <w:rPr>
          <w:b/>
          <w:noProof/>
          <w:sz w:val="28"/>
          <w:szCs w:val="28"/>
        </w:rPr>
        <w:drawing>
          <wp:inline distT="0" distB="0" distL="0" distR="0" wp14:anchorId="5FA32AE2" wp14:editId="2E85437B">
            <wp:extent cx="1741170" cy="1301115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0A06D" w14:textId="16E8F19A" w:rsidR="002C65CE" w:rsidRPr="00C44F3E" w:rsidRDefault="002C2E5A" w:rsidP="00242194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ED433E">
        <w:rPr>
          <w:b/>
          <w:noProof/>
          <w:sz w:val="28"/>
          <w:szCs w:val="28"/>
        </w:rPr>
        <w:lastRenderedPageBreak/>
        <w:drawing>
          <wp:inline distT="0" distB="0" distL="0" distR="0" wp14:anchorId="11B1099B" wp14:editId="5330EC60">
            <wp:extent cx="1644015" cy="1230630"/>
            <wp:effectExtent l="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CE" w:rsidRPr="00C44F3E">
        <w:rPr>
          <w:b/>
          <w:sz w:val="28"/>
          <w:szCs w:val="28"/>
          <w:lang w:eastAsia="en-US"/>
        </w:rPr>
        <w:t xml:space="preserve"> </w:t>
      </w:r>
      <w:r w:rsidRPr="00ED433E">
        <w:rPr>
          <w:b/>
          <w:noProof/>
          <w:sz w:val="28"/>
          <w:szCs w:val="28"/>
        </w:rPr>
        <w:drawing>
          <wp:inline distT="0" distB="0" distL="0" distR="0" wp14:anchorId="4FCA2931" wp14:editId="2743CC3A">
            <wp:extent cx="1626870" cy="121348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CE" w:rsidRPr="00C44F3E">
        <w:rPr>
          <w:b/>
          <w:sz w:val="28"/>
          <w:szCs w:val="28"/>
          <w:lang w:eastAsia="en-US"/>
        </w:rPr>
        <w:t xml:space="preserve"> </w:t>
      </w:r>
      <w:r w:rsidRPr="00ED433E">
        <w:rPr>
          <w:b/>
          <w:noProof/>
          <w:sz w:val="28"/>
          <w:szCs w:val="28"/>
        </w:rPr>
        <w:drawing>
          <wp:inline distT="0" distB="0" distL="0" distR="0" wp14:anchorId="199B2B3F" wp14:editId="13552124">
            <wp:extent cx="1661795" cy="1239520"/>
            <wp:effectExtent l="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CE" w:rsidRPr="00C44F3E">
        <w:rPr>
          <w:b/>
          <w:sz w:val="28"/>
          <w:szCs w:val="28"/>
          <w:lang w:eastAsia="en-US"/>
        </w:rPr>
        <w:t xml:space="preserve"> </w:t>
      </w:r>
    </w:p>
    <w:p w14:paraId="7C576876" w14:textId="77777777" w:rsidR="002C65CE" w:rsidRPr="00C44F3E" w:rsidRDefault="003532AC" w:rsidP="003532AC">
      <w:pPr>
        <w:spacing w:line="360" w:lineRule="auto"/>
        <w:ind w:left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Игра 8</w:t>
      </w:r>
      <w:r w:rsidR="006B4D29" w:rsidRPr="00C44F3E">
        <w:rPr>
          <w:b/>
          <w:sz w:val="28"/>
          <w:szCs w:val="28"/>
          <w:lang w:eastAsia="en-US"/>
        </w:rPr>
        <w:t xml:space="preserve"> «Загадки превращений».</w:t>
      </w:r>
    </w:p>
    <w:p w14:paraId="404F622A" w14:textId="77777777" w:rsidR="002C65CE" w:rsidRPr="00C44F3E" w:rsidRDefault="006B4D29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 </w:t>
      </w:r>
      <w:r w:rsidR="002C65CE" w:rsidRPr="00C44F3E">
        <w:rPr>
          <w:sz w:val="28"/>
          <w:szCs w:val="28"/>
          <w:lang w:eastAsia="en-US"/>
        </w:rPr>
        <w:t xml:space="preserve">«Если бы…» - волшебное слово для превращений.  </w:t>
      </w:r>
    </w:p>
    <w:p w14:paraId="4075C34B" w14:textId="77777777" w:rsidR="009B4899" w:rsidRPr="00C44F3E" w:rsidRDefault="003532AC" w:rsidP="00242194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Загадки превращений предметов </w:t>
      </w:r>
      <w:r w:rsidR="009B4899" w:rsidRPr="00C44F3E">
        <w:rPr>
          <w:sz w:val="28"/>
          <w:szCs w:val="28"/>
          <w:lang w:eastAsia="en-US"/>
        </w:rPr>
        <w:t xml:space="preserve">в персонажи. </w:t>
      </w:r>
      <w:r>
        <w:rPr>
          <w:sz w:val="28"/>
          <w:szCs w:val="28"/>
          <w:lang w:eastAsia="en-US"/>
        </w:rPr>
        <w:t>«</w:t>
      </w:r>
      <w:r w:rsidR="009B4899" w:rsidRPr="00C44F3E">
        <w:rPr>
          <w:sz w:val="28"/>
          <w:szCs w:val="28"/>
          <w:lang w:eastAsia="en-US"/>
        </w:rPr>
        <w:t>Разукрашиваем</w:t>
      </w:r>
      <w:r>
        <w:rPr>
          <w:sz w:val="28"/>
          <w:szCs w:val="28"/>
          <w:lang w:eastAsia="en-US"/>
        </w:rPr>
        <w:t>»</w:t>
      </w:r>
      <w:r w:rsidR="009B4899" w:rsidRPr="00C44F3E">
        <w:rPr>
          <w:sz w:val="28"/>
          <w:szCs w:val="28"/>
          <w:lang w:eastAsia="en-US"/>
        </w:rPr>
        <w:t xml:space="preserve"> обезличенные предметы, придаем им </w:t>
      </w:r>
      <w:r w:rsidR="00D468C3" w:rsidRPr="00C44F3E">
        <w:rPr>
          <w:sz w:val="28"/>
          <w:szCs w:val="28"/>
          <w:lang w:eastAsia="en-US"/>
        </w:rPr>
        <w:t>а</w:t>
      </w:r>
      <w:r w:rsidR="009B4899" w:rsidRPr="00C44F3E">
        <w:rPr>
          <w:sz w:val="28"/>
          <w:szCs w:val="28"/>
          <w:lang w:eastAsia="en-US"/>
        </w:rPr>
        <w:t>нимационный характер (одушевление, оживление  неодушевленных предмет</w:t>
      </w:r>
      <w:r>
        <w:rPr>
          <w:sz w:val="28"/>
          <w:szCs w:val="28"/>
          <w:lang w:eastAsia="en-US"/>
        </w:rPr>
        <w:t>ов).</w:t>
      </w:r>
      <w:r w:rsidR="009B4899" w:rsidRPr="00C44F3E">
        <w:rPr>
          <w:sz w:val="28"/>
          <w:szCs w:val="28"/>
          <w:lang w:eastAsia="en-US"/>
        </w:rPr>
        <w:t xml:space="preserve">  Например:</w:t>
      </w:r>
    </w:p>
    <w:p w14:paraId="00D1EC84" w14:textId="77777777" w:rsidR="009B4899" w:rsidRPr="00C44F3E" w:rsidRDefault="003532AC" w:rsidP="00242194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Что бы мог </w:t>
      </w:r>
      <w:r w:rsidR="009B4899" w:rsidRPr="00C44F3E">
        <w:rPr>
          <w:sz w:val="28"/>
          <w:szCs w:val="28"/>
          <w:lang w:eastAsia="en-US"/>
        </w:rPr>
        <w:t>сказать самовар  Федоре  про ее горе?</w:t>
      </w:r>
    </w:p>
    <w:p w14:paraId="106B3662" w14:textId="77777777" w:rsidR="009B4899" w:rsidRPr="00C44F3E" w:rsidRDefault="003532AC" w:rsidP="00242194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Что бы могла  </w:t>
      </w:r>
      <w:r w:rsidR="009B4899" w:rsidRPr="00C44F3E">
        <w:rPr>
          <w:sz w:val="28"/>
          <w:szCs w:val="28"/>
          <w:lang w:eastAsia="en-US"/>
        </w:rPr>
        <w:t>сказать  иголочка про елочку  или снег?  И т</w:t>
      </w:r>
      <w:r w:rsidR="00D468C3" w:rsidRPr="00C44F3E">
        <w:rPr>
          <w:sz w:val="28"/>
          <w:szCs w:val="28"/>
          <w:lang w:eastAsia="en-US"/>
        </w:rPr>
        <w:t>.</w:t>
      </w:r>
      <w:r w:rsidR="009B4899" w:rsidRPr="00C44F3E">
        <w:rPr>
          <w:sz w:val="28"/>
          <w:szCs w:val="28"/>
          <w:lang w:eastAsia="en-US"/>
        </w:rPr>
        <w:t>д .</w:t>
      </w:r>
    </w:p>
    <w:p w14:paraId="7C120A71" w14:textId="77777777" w:rsidR="009B4899" w:rsidRPr="003532AC" w:rsidRDefault="003532AC" w:rsidP="00242194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3532AC">
        <w:rPr>
          <w:i/>
          <w:sz w:val="28"/>
          <w:szCs w:val="28"/>
          <w:lang w:eastAsia="en-US"/>
        </w:rPr>
        <w:t>Рекомендуемые игры</w:t>
      </w:r>
    </w:p>
    <w:p w14:paraId="5B278946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Игра «Превращение предмета».</w:t>
      </w:r>
    </w:p>
    <w:p w14:paraId="16CA1A2C" w14:textId="77777777" w:rsidR="002C65CE" w:rsidRPr="00C44F3E" w:rsidRDefault="003532AC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Цель: развитие чувства веры и правды, смелости, сообразительности</w:t>
      </w:r>
      <w:r w:rsidR="002C65CE" w:rsidRPr="00C44F3E">
        <w:rPr>
          <w:sz w:val="28"/>
          <w:szCs w:val="28"/>
          <w:lang w:eastAsia="en-US"/>
        </w:rPr>
        <w:t>, вооб</w:t>
      </w:r>
      <w:r>
        <w:rPr>
          <w:sz w:val="28"/>
          <w:szCs w:val="28"/>
          <w:lang w:eastAsia="en-US"/>
        </w:rPr>
        <w:t>ражения и фантазии</w:t>
      </w:r>
      <w:r w:rsidR="002C65CE" w:rsidRPr="00C44F3E">
        <w:rPr>
          <w:sz w:val="28"/>
          <w:szCs w:val="28"/>
          <w:lang w:eastAsia="en-US"/>
        </w:rPr>
        <w:t>.</w:t>
      </w:r>
    </w:p>
    <w:p w14:paraId="625AD85C" w14:textId="77777777" w:rsidR="008D3893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Ход игры. 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</w:t>
      </w:r>
    </w:p>
    <w:p w14:paraId="522B1B1C" w14:textId="77777777" w:rsidR="008D3893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 Варианты превращения разных предметов: </w:t>
      </w:r>
    </w:p>
    <w:p w14:paraId="5ABBEB45" w14:textId="77777777" w:rsidR="008D3893" w:rsidRPr="00C44F3E" w:rsidRDefault="008D3893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- </w:t>
      </w:r>
      <w:r w:rsidR="002C65CE" w:rsidRPr="00C44F3E">
        <w:rPr>
          <w:sz w:val="28"/>
          <w:szCs w:val="28"/>
          <w:lang w:eastAsia="en-US"/>
        </w:rPr>
        <w:t xml:space="preserve">карандаш или палочка </w:t>
      </w:r>
      <w:r w:rsidR="003532AC">
        <w:rPr>
          <w:sz w:val="28"/>
          <w:szCs w:val="28"/>
          <w:lang w:eastAsia="en-US"/>
        </w:rPr>
        <w:t>-</w:t>
      </w:r>
      <w:r w:rsidR="002C65CE" w:rsidRPr="00C44F3E">
        <w:rPr>
          <w:sz w:val="28"/>
          <w:szCs w:val="28"/>
          <w:lang w:eastAsia="en-US"/>
        </w:rPr>
        <w:t xml:space="preserve"> ключ, отвертка, вилка, ложка, шприц,</w:t>
      </w:r>
      <w:r w:rsidRPr="00C44F3E">
        <w:rPr>
          <w:sz w:val="28"/>
          <w:szCs w:val="28"/>
          <w:lang w:eastAsia="en-US"/>
        </w:rPr>
        <w:t xml:space="preserve"> </w:t>
      </w:r>
      <w:r w:rsidR="002C65CE" w:rsidRPr="00C44F3E">
        <w:rPr>
          <w:sz w:val="28"/>
          <w:szCs w:val="28"/>
          <w:lang w:eastAsia="en-US"/>
        </w:rPr>
        <w:t xml:space="preserve"> градусник, зубная щетка, кисточка для рисования, дудочка, расческа и т.д.;</w:t>
      </w:r>
    </w:p>
    <w:p w14:paraId="763D97B2" w14:textId="77777777" w:rsidR="008D3893" w:rsidRPr="00C44F3E" w:rsidRDefault="008D3893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-</w:t>
      </w:r>
      <w:r w:rsidR="002C65CE" w:rsidRPr="00C44F3E">
        <w:rPr>
          <w:sz w:val="28"/>
          <w:szCs w:val="28"/>
          <w:lang w:eastAsia="en-US"/>
        </w:rPr>
        <w:t xml:space="preserve"> маленький мячик </w:t>
      </w:r>
      <w:r w:rsidR="003532AC">
        <w:rPr>
          <w:sz w:val="28"/>
          <w:szCs w:val="28"/>
          <w:lang w:eastAsia="en-US"/>
        </w:rPr>
        <w:t>-</w:t>
      </w:r>
      <w:r w:rsidR="002C65CE" w:rsidRPr="00C44F3E">
        <w:rPr>
          <w:sz w:val="28"/>
          <w:szCs w:val="28"/>
          <w:lang w:eastAsia="en-US"/>
        </w:rPr>
        <w:t xml:space="preserve"> яблоко</w:t>
      </w:r>
      <w:r w:rsidRPr="00C44F3E">
        <w:rPr>
          <w:sz w:val="28"/>
          <w:szCs w:val="28"/>
          <w:lang w:eastAsia="en-US"/>
        </w:rPr>
        <w:t xml:space="preserve">, </w:t>
      </w:r>
      <w:r w:rsidR="002C65CE" w:rsidRPr="00C44F3E">
        <w:rPr>
          <w:sz w:val="28"/>
          <w:szCs w:val="28"/>
          <w:lang w:eastAsia="en-US"/>
        </w:rPr>
        <w:t xml:space="preserve"> ракушка, снежок, картошка, камень, ежик, колобок, цыпленок и т.д</w:t>
      </w:r>
      <w:r w:rsidR="006C6F33">
        <w:rPr>
          <w:sz w:val="28"/>
          <w:szCs w:val="28"/>
          <w:lang w:eastAsia="en-US"/>
        </w:rPr>
        <w:t>.</w:t>
      </w:r>
      <w:r w:rsidR="002C65CE" w:rsidRPr="00C44F3E">
        <w:rPr>
          <w:sz w:val="28"/>
          <w:szCs w:val="28"/>
          <w:lang w:eastAsia="en-US"/>
        </w:rPr>
        <w:t xml:space="preserve">; </w:t>
      </w:r>
    </w:p>
    <w:p w14:paraId="33F17B81" w14:textId="77777777" w:rsidR="008D3893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 </w:t>
      </w:r>
      <w:r w:rsidR="008D3893" w:rsidRPr="00C44F3E">
        <w:rPr>
          <w:sz w:val="28"/>
          <w:szCs w:val="28"/>
          <w:lang w:eastAsia="en-US"/>
        </w:rPr>
        <w:t xml:space="preserve">- </w:t>
      </w:r>
      <w:r w:rsidRPr="00C44F3E">
        <w:rPr>
          <w:sz w:val="28"/>
          <w:szCs w:val="28"/>
          <w:lang w:eastAsia="en-US"/>
        </w:rPr>
        <w:t xml:space="preserve">записная книжка </w:t>
      </w:r>
      <w:r w:rsidR="003532AC">
        <w:rPr>
          <w:sz w:val="28"/>
          <w:szCs w:val="28"/>
          <w:lang w:eastAsia="en-US"/>
        </w:rPr>
        <w:t>-</w:t>
      </w:r>
      <w:r w:rsidRPr="00C44F3E">
        <w:rPr>
          <w:sz w:val="28"/>
          <w:szCs w:val="28"/>
          <w:lang w:eastAsia="en-US"/>
        </w:rPr>
        <w:t xml:space="preserve"> зеркальце, фонарик, мыло, шоколадка, обувная щетка, </w:t>
      </w:r>
      <w:r w:rsidR="00080F31">
        <w:rPr>
          <w:sz w:val="28"/>
          <w:szCs w:val="28"/>
          <w:lang w:eastAsia="en-US"/>
        </w:rPr>
        <w:t>мобильный телефон</w:t>
      </w:r>
      <w:r w:rsidRPr="00C44F3E">
        <w:rPr>
          <w:sz w:val="28"/>
          <w:szCs w:val="28"/>
          <w:lang w:eastAsia="en-US"/>
        </w:rPr>
        <w:t xml:space="preserve">. </w:t>
      </w:r>
    </w:p>
    <w:p w14:paraId="521BD6CF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 Можно превращать стул или деревянный куб, тогда дети должны оправдывать условное название предмета. Например, большой деревянный куб может быть превращен в королевский трон, клумбу, памятник, костер.</w:t>
      </w:r>
    </w:p>
    <w:p w14:paraId="110C9FF7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lastRenderedPageBreak/>
        <w:t>Игра «Превращение комнаты».</w:t>
      </w:r>
    </w:p>
    <w:p w14:paraId="2C617543" w14:textId="77777777" w:rsidR="002C65CE" w:rsidRPr="00C44F3E" w:rsidRDefault="003532AC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 т</w:t>
      </w:r>
      <w:r w:rsidR="002C65CE" w:rsidRPr="00C44F3E">
        <w:rPr>
          <w:sz w:val="28"/>
          <w:szCs w:val="28"/>
          <w:lang w:eastAsia="en-US"/>
        </w:rPr>
        <w:t>а же.</w:t>
      </w:r>
    </w:p>
    <w:p w14:paraId="31DC5D76" w14:textId="77777777" w:rsidR="008D3893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Ход игры. Дети распределяются на 2</w:t>
      </w:r>
      <w:r w:rsidR="003532AC">
        <w:rPr>
          <w:sz w:val="28"/>
          <w:szCs w:val="28"/>
          <w:lang w:eastAsia="en-US"/>
        </w:rPr>
        <w:t>-3 группы</w:t>
      </w:r>
      <w:r w:rsidR="00080F31">
        <w:rPr>
          <w:sz w:val="28"/>
          <w:szCs w:val="28"/>
          <w:lang w:eastAsia="en-US"/>
        </w:rPr>
        <w:t>,</w:t>
      </w:r>
      <w:r w:rsidRPr="00C44F3E">
        <w:rPr>
          <w:sz w:val="28"/>
          <w:szCs w:val="28"/>
          <w:lang w:eastAsia="en-US"/>
        </w:rPr>
        <w:t xml:space="preserve"> и каждая из них придумывает св</w:t>
      </w:r>
      <w:r w:rsidR="003532AC">
        <w:rPr>
          <w:sz w:val="28"/>
          <w:szCs w:val="28"/>
          <w:lang w:eastAsia="en-US"/>
        </w:rPr>
        <w:t xml:space="preserve">ой вариант превращения комнаты. </w:t>
      </w:r>
      <w:r w:rsidRPr="00C44F3E">
        <w:rPr>
          <w:sz w:val="28"/>
          <w:szCs w:val="28"/>
          <w:lang w:eastAsia="en-US"/>
        </w:rPr>
        <w:t xml:space="preserve">Остальные дети по поведению участников превращения отгадывают, во что именно превращена комната. </w:t>
      </w:r>
    </w:p>
    <w:p w14:paraId="6DFA54B3" w14:textId="77777777" w:rsidR="002C65CE" w:rsidRPr="00C44F3E" w:rsidRDefault="002C65CE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>Возможные варианты, предложенные детьми: магазин, театр, берег моря, поликлиника, зоопарк, замок Спящей красавицы, пещера дракона и т.д.</w:t>
      </w:r>
    </w:p>
    <w:p w14:paraId="37905941" w14:textId="77777777" w:rsidR="002C65CE" w:rsidRPr="00C44F3E" w:rsidRDefault="003532AC" w:rsidP="0024219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="002C65CE" w:rsidRPr="00C44F3E">
        <w:rPr>
          <w:sz w:val="28"/>
          <w:szCs w:val="28"/>
          <w:lang w:eastAsia="en-US"/>
        </w:rPr>
        <w:t xml:space="preserve">гра «Превращение детей». </w:t>
      </w:r>
    </w:p>
    <w:p w14:paraId="37BCE0C4" w14:textId="77777777" w:rsidR="002C65CE" w:rsidRPr="00C44F3E" w:rsidRDefault="003532AC" w:rsidP="0024219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 т</w:t>
      </w:r>
      <w:r w:rsidR="002C65CE" w:rsidRPr="00C44F3E">
        <w:rPr>
          <w:sz w:val="28"/>
          <w:szCs w:val="28"/>
          <w:lang w:eastAsia="en-US"/>
        </w:rPr>
        <w:t>а же.</w:t>
      </w:r>
    </w:p>
    <w:p w14:paraId="640783FC" w14:textId="77777777" w:rsidR="002C65CE" w:rsidRPr="00C44F3E" w:rsidRDefault="002C65CE" w:rsidP="0024219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Ход игры. По команде педагога дети превращаются в деревья, цветы, грибы, игрушки, бабочек, змей, лягушек, котят и т.д. </w:t>
      </w:r>
      <w:r w:rsidR="008D3893" w:rsidRPr="00C44F3E">
        <w:rPr>
          <w:sz w:val="28"/>
          <w:szCs w:val="28"/>
          <w:lang w:eastAsia="en-US"/>
        </w:rPr>
        <w:t xml:space="preserve"> </w:t>
      </w:r>
      <w:r w:rsidRPr="00C44F3E">
        <w:rPr>
          <w:sz w:val="28"/>
          <w:szCs w:val="28"/>
          <w:lang w:eastAsia="en-US"/>
        </w:rPr>
        <w:t>Педагог может сам превратиться в злую волшебницу и превращать детей по своему желанию.</w:t>
      </w:r>
    </w:p>
    <w:p w14:paraId="0F5F5103" w14:textId="77777777" w:rsidR="006B4D29" w:rsidRPr="00C44F3E" w:rsidRDefault="00C44F3E" w:rsidP="003532AC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Игра 9</w:t>
      </w:r>
      <w:r w:rsidR="006B4D29" w:rsidRPr="00C44F3E">
        <w:rPr>
          <w:b/>
          <w:sz w:val="28"/>
          <w:szCs w:val="28"/>
          <w:lang w:eastAsia="en-US"/>
        </w:rPr>
        <w:t xml:space="preserve"> «Заключительная». </w:t>
      </w:r>
      <w:r w:rsidR="006B4D29" w:rsidRPr="00C44F3E">
        <w:rPr>
          <w:sz w:val="28"/>
          <w:szCs w:val="28"/>
          <w:lang w:eastAsia="en-US"/>
        </w:rPr>
        <w:t>Подготовка к итоговому показу.</w:t>
      </w:r>
      <w:r w:rsidR="002C65CE" w:rsidRPr="00C44F3E">
        <w:rPr>
          <w:sz w:val="28"/>
          <w:szCs w:val="28"/>
          <w:lang w:eastAsia="en-US"/>
        </w:rPr>
        <w:t xml:space="preserve"> Репетиции.</w:t>
      </w:r>
      <w:r w:rsidR="006B4D29" w:rsidRPr="00C44F3E">
        <w:rPr>
          <w:sz w:val="28"/>
          <w:szCs w:val="28"/>
          <w:lang w:eastAsia="en-US"/>
        </w:rPr>
        <w:t xml:space="preserve">  </w:t>
      </w:r>
    </w:p>
    <w:p w14:paraId="56B39A3C" w14:textId="77777777" w:rsidR="003532AC" w:rsidRDefault="00C44F3E" w:rsidP="003532A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Игра 10</w:t>
      </w:r>
      <w:r w:rsidR="006B4D29" w:rsidRPr="00C44F3E">
        <w:rPr>
          <w:b/>
          <w:sz w:val="28"/>
          <w:szCs w:val="28"/>
          <w:lang w:eastAsia="en-US"/>
        </w:rPr>
        <w:t xml:space="preserve"> «Итоговый показ». </w:t>
      </w:r>
      <w:r w:rsidR="006B4D29" w:rsidRPr="00C44F3E">
        <w:rPr>
          <w:sz w:val="28"/>
          <w:szCs w:val="28"/>
          <w:lang w:eastAsia="en-US"/>
        </w:rPr>
        <w:t xml:space="preserve">Театр на столе.     </w:t>
      </w:r>
    </w:p>
    <w:p w14:paraId="4330C7D6" w14:textId="77777777" w:rsidR="006B4D29" w:rsidRPr="00C44F3E" w:rsidRDefault="006B4D29" w:rsidP="003532AC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C44F3E">
        <w:rPr>
          <w:sz w:val="28"/>
          <w:szCs w:val="28"/>
          <w:lang w:eastAsia="en-US"/>
        </w:rPr>
        <w:t xml:space="preserve">                 </w:t>
      </w:r>
    </w:p>
    <w:p w14:paraId="416F46FE" w14:textId="77777777" w:rsidR="006B4D29" w:rsidRPr="0060394A" w:rsidRDefault="0064721E" w:rsidP="006039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C44F3E" w:rsidRPr="0060394A">
        <w:rPr>
          <w:b/>
          <w:sz w:val="28"/>
          <w:szCs w:val="28"/>
        </w:rPr>
        <w:t xml:space="preserve"> год обучения</w:t>
      </w:r>
    </w:p>
    <w:p w14:paraId="6503477A" w14:textId="77777777" w:rsidR="009B4899" w:rsidRPr="0060394A" w:rsidRDefault="009B4899" w:rsidP="0024219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94A">
        <w:rPr>
          <w:rFonts w:ascii="Times New Roman" w:hAnsi="Times New Roman"/>
          <w:sz w:val="28"/>
          <w:szCs w:val="28"/>
        </w:rPr>
        <w:t>Данный раздел предполагает перенос концентрации внимания ребенка с предмета</w:t>
      </w:r>
      <w:r w:rsidR="009113A1" w:rsidRPr="0060394A">
        <w:rPr>
          <w:rFonts w:ascii="Times New Roman" w:hAnsi="Times New Roman"/>
          <w:sz w:val="28"/>
          <w:szCs w:val="28"/>
        </w:rPr>
        <w:t xml:space="preserve"> </w:t>
      </w:r>
      <w:r w:rsidR="003532AC">
        <w:rPr>
          <w:rFonts w:ascii="Times New Roman" w:hAnsi="Times New Roman"/>
          <w:sz w:val="28"/>
          <w:szCs w:val="28"/>
        </w:rPr>
        <w:t>(игрушки, собственных рук)</w:t>
      </w:r>
      <w:r w:rsidRPr="0060394A">
        <w:rPr>
          <w:rFonts w:ascii="Times New Roman" w:hAnsi="Times New Roman"/>
          <w:sz w:val="28"/>
          <w:szCs w:val="28"/>
        </w:rPr>
        <w:t xml:space="preserve"> как арт-объекта на себя и своё тело.  С этого момента арт-объектом является он сам  - юный актер. Годовой комплекс творческих предложений, заданий и упражнений направлен на активизацию ассоциативного и образного мышления,  развитие эмоциональной памяти.  Он дает первоначальное представление</w:t>
      </w:r>
      <w:r w:rsidR="008D3893" w:rsidRPr="0060394A">
        <w:rPr>
          <w:rFonts w:ascii="Times New Roman" w:hAnsi="Times New Roman"/>
          <w:sz w:val="28"/>
          <w:szCs w:val="28"/>
        </w:rPr>
        <w:t xml:space="preserve"> </w:t>
      </w:r>
      <w:r w:rsidR="003532AC">
        <w:rPr>
          <w:rFonts w:ascii="Times New Roman" w:hAnsi="Times New Roman"/>
          <w:sz w:val="28"/>
          <w:szCs w:val="28"/>
        </w:rPr>
        <w:t>о</w:t>
      </w:r>
      <w:r w:rsidR="008D3893" w:rsidRPr="0060394A">
        <w:rPr>
          <w:rFonts w:ascii="Times New Roman" w:hAnsi="Times New Roman"/>
          <w:sz w:val="28"/>
          <w:szCs w:val="28"/>
        </w:rPr>
        <w:t xml:space="preserve"> событии</w:t>
      </w:r>
      <w:r w:rsidR="004B10F4">
        <w:rPr>
          <w:rFonts w:ascii="Times New Roman" w:hAnsi="Times New Roman"/>
          <w:sz w:val="28"/>
          <w:szCs w:val="28"/>
        </w:rPr>
        <w:t>,</w:t>
      </w:r>
      <w:r w:rsidR="008D3893" w:rsidRPr="0060394A">
        <w:rPr>
          <w:rFonts w:ascii="Times New Roman" w:hAnsi="Times New Roman"/>
          <w:sz w:val="28"/>
          <w:szCs w:val="28"/>
        </w:rPr>
        <w:t xml:space="preserve"> </w:t>
      </w:r>
      <w:r w:rsidRPr="0060394A">
        <w:rPr>
          <w:rFonts w:ascii="Times New Roman" w:hAnsi="Times New Roman"/>
          <w:sz w:val="28"/>
          <w:szCs w:val="28"/>
        </w:rPr>
        <w:t xml:space="preserve">о конфликте в разделе </w:t>
      </w:r>
      <w:r w:rsidR="004B10F4">
        <w:rPr>
          <w:rFonts w:ascii="Times New Roman" w:hAnsi="Times New Roman"/>
          <w:sz w:val="28"/>
          <w:szCs w:val="28"/>
        </w:rPr>
        <w:t>«</w:t>
      </w:r>
      <w:r w:rsidR="004B10F4" w:rsidRPr="0060394A">
        <w:rPr>
          <w:rFonts w:ascii="Times New Roman" w:hAnsi="Times New Roman"/>
          <w:sz w:val="28"/>
          <w:szCs w:val="28"/>
        </w:rPr>
        <w:t>Контрасты</w:t>
      </w:r>
      <w:r w:rsidR="004B10F4">
        <w:rPr>
          <w:rFonts w:ascii="Times New Roman" w:hAnsi="Times New Roman"/>
          <w:sz w:val="28"/>
          <w:szCs w:val="28"/>
        </w:rPr>
        <w:t>», в котором</w:t>
      </w:r>
      <w:r w:rsidRPr="0060394A">
        <w:rPr>
          <w:rFonts w:ascii="Times New Roman" w:hAnsi="Times New Roman"/>
          <w:sz w:val="28"/>
          <w:szCs w:val="28"/>
        </w:rPr>
        <w:t xml:space="preserve"> концентрируется больший объем упражнений на развитие ассоциативного мышления. А</w:t>
      </w:r>
      <w:r w:rsidR="00137ED5" w:rsidRPr="0060394A">
        <w:rPr>
          <w:rFonts w:ascii="Times New Roman" w:hAnsi="Times New Roman"/>
          <w:sz w:val="28"/>
          <w:szCs w:val="28"/>
        </w:rPr>
        <w:t xml:space="preserve"> </w:t>
      </w:r>
      <w:r w:rsidR="004B10F4">
        <w:rPr>
          <w:rFonts w:ascii="Times New Roman" w:hAnsi="Times New Roman"/>
          <w:sz w:val="28"/>
          <w:szCs w:val="28"/>
        </w:rPr>
        <w:t>также - развитие</w:t>
      </w:r>
      <w:r w:rsidR="00137ED5" w:rsidRPr="0060394A">
        <w:rPr>
          <w:rFonts w:ascii="Times New Roman" w:hAnsi="Times New Roman"/>
          <w:sz w:val="28"/>
          <w:szCs w:val="28"/>
        </w:rPr>
        <w:t xml:space="preserve"> </w:t>
      </w:r>
      <w:r w:rsidR="004B10F4">
        <w:rPr>
          <w:rFonts w:ascii="Times New Roman" w:hAnsi="Times New Roman"/>
          <w:sz w:val="28"/>
          <w:szCs w:val="28"/>
        </w:rPr>
        <w:t>творческой</w:t>
      </w:r>
      <w:r w:rsidR="00137ED5" w:rsidRPr="0060394A">
        <w:rPr>
          <w:rFonts w:ascii="Times New Roman" w:hAnsi="Times New Roman"/>
          <w:sz w:val="28"/>
          <w:szCs w:val="28"/>
        </w:rPr>
        <w:t xml:space="preserve"> </w:t>
      </w:r>
      <w:r w:rsidR="004B10F4">
        <w:rPr>
          <w:rFonts w:ascii="Times New Roman" w:hAnsi="Times New Roman"/>
          <w:sz w:val="28"/>
          <w:szCs w:val="28"/>
        </w:rPr>
        <w:t>активности, воображения, импровизационного</w:t>
      </w:r>
      <w:r w:rsidR="00137ED5" w:rsidRPr="0060394A">
        <w:rPr>
          <w:rFonts w:ascii="Times New Roman" w:hAnsi="Times New Roman"/>
          <w:sz w:val="28"/>
          <w:szCs w:val="28"/>
        </w:rPr>
        <w:t xml:space="preserve"> </w:t>
      </w:r>
      <w:r w:rsidR="004B10F4">
        <w:rPr>
          <w:rFonts w:ascii="Times New Roman" w:hAnsi="Times New Roman"/>
          <w:sz w:val="28"/>
          <w:szCs w:val="28"/>
        </w:rPr>
        <w:t>самочувствия</w:t>
      </w:r>
      <w:r w:rsidRPr="0060394A">
        <w:rPr>
          <w:rFonts w:ascii="Times New Roman" w:hAnsi="Times New Roman"/>
          <w:sz w:val="28"/>
          <w:szCs w:val="28"/>
        </w:rPr>
        <w:t>. Предполагает</w:t>
      </w:r>
      <w:r w:rsidR="004B10F4">
        <w:rPr>
          <w:rFonts w:ascii="Times New Roman" w:hAnsi="Times New Roman"/>
          <w:sz w:val="28"/>
          <w:szCs w:val="28"/>
        </w:rPr>
        <w:t>ся</w:t>
      </w:r>
      <w:r w:rsidR="00137ED5" w:rsidRPr="0060394A">
        <w:rPr>
          <w:rFonts w:ascii="Times New Roman" w:hAnsi="Times New Roman"/>
          <w:sz w:val="28"/>
          <w:szCs w:val="28"/>
        </w:rPr>
        <w:t xml:space="preserve"> </w:t>
      </w:r>
      <w:r w:rsidRPr="0060394A">
        <w:rPr>
          <w:rFonts w:ascii="Times New Roman" w:hAnsi="Times New Roman"/>
          <w:sz w:val="28"/>
          <w:szCs w:val="28"/>
        </w:rPr>
        <w:t>дальнейшее</w:t>
      </w:r>
      <w:r w:rsidR="00137ED5" w:rsidRPr="0060394A">
        <w:rPr>
          <w:rFonts w:ascii="Times New Roman" w:hAnsi="Times New Roman"/>
          <w:sz w:val="28"/>
          <w:szCs w:val="28"/>
        </w:rPr>
        <w:t xml:space="preserve"> </w:t>
      </w:r>
      <w:r w:rsidRPr="0060394A">
        <w:rPr>
          <w:rFonts w:ascii="Times New Roman" w:hAnsi="Times New Roman"/>
          <w:sz w:val="28"/>
          <w:szCs w:val="28"/>
        </w:rPr>
        <w:t>совершенствование</w:t>
      </w:r>
      <w:r w:rsidR="00137ED5" w:rsidRPr="0060394A">
        <w:rPr>
          <w:rFonts w:ascii="Times New Roman" w:hAnsi="Times New Roman"/>
          <w:sz w:val="28"/>
          <w:szCs w:val="28"/>
        </w:rPr>
        <w:t xml:space="preserve"> </w:t>
      </w:r>
      <w:r w:rsidRPr="0060394A">
        <w:rPr>
          <w:rFonts w:ascii="Times New Roman" w:hAnsi="Times New Roman"/>
          <w:sz w:val="28"/>
          <w:szCs w:val="28"/>
        </w:rPr>
        <w:t>важного</w:t>
      </w:r>
      <w:r w:rsidR="00137ED5" w:rsidRPr="0060394A">
        <w:rPr>
          <w:rFonts w:ascii="Times New Roman" w:hAnsi="Times New Roman"/>
          <w:sz w:val="28"/>
          <w:szCs w:val="28"/>
        </w:rPr>
        <w:t xml:space="preserve"> </w:t>
      </w:r>
      <w:r w:rsidRPr="0060394A">
        <w:rPr>
          <w:rFonts w:ascii="Times New Roman" w:hAnsi="Times New Roman"/>
          <w:sz w:val="28"/>
          <w:szCs w:val="28"/>
        </w:rPr>
        <w:t>раздела</w:t>
      </w:r>
      <w:r w:rsidR="00137ED5" w:rsidRPr="0060394A">
        <w:rPr>
          <w:rFonts w:ascii="Times New Roman" w:hAnsi="Times New Roman"/>
          <w:sz w:val="28"/>
          <w:szCs w:val="28"/>
        </w:rPr>
        <w:t xml:space="preserve"> </w:t>
      </w:r>
      <w:r w:rsidRPr="0060394A">
        <w:rPr>
          <w:rFonts w:ascii="Times New Roman" w:hAnsi="Times New Roman"/>
          <w:sz w:val="28"/>
          <w:szCs w:val="28"/>
        </w:rPr>
        <w:t>основ</w:t>
      </w:r>
      <w:r w:rsidR="00137ED5" w:rsidRPr="0060394A">
        <w:rPr>
          <w:rFonts w:ascii="Times New Roman" w:hAnsi="Times New Roman"/>
          <w:sz w:val="28"/>
          <w:szCs w:val="28"/>
        </w:rPr>
        <w:t xml:space="preserve"> </w:t>
      </w:r>
      <w:r w:rsidRPr="0060394A">
        <w:rPr>
          <w:rFonts w:ascii="Times New Roman" w:hAnsi="Times New Roman"/>
          <w:sz w:val="28"/>
          <w:szCs w:val="28"/>
        </w:rPr>
        <w:t>актерского</w:t>
      </w:r>
      <w:r w:rsidR="00137ED5" w:rsidRPr="0060394A">
        <w:rPr>
          <w:rFonts w:ascii="Times New Roman" w:hAnsi="Times New Roman"/>
          <w:sz w:val="28"/>
          <w:szCs w:val="28"/>
        </w:rPr>
        <w:t xml:space="preserve"> </w:t>
      </w:r>
      <w:r w:rsidRPr="0060394A">
        <w:rPr>
          <w:rFonts w:ascii="Times New Roman" w:hAnsi="Times New Roman"/>
          <w:sz w:val="28"/>
          <w:szCs w:val="28"/>
        </w:rPr>
        <w:t>мастерства</w:t>
      </w:r>
      <w:r w:rsidR="00137ED5" w:rsidRPr="0060394A">
        <w:rPr>
          <w:rFonts w:ascii="Times New Roman" w:hAnsi="Times New Roman"/>
          <w:sz w:val="28"/>
          <w:szCs w:val="28"/>
        </w:rPr>
        <w:t xml:space="preserve"> - </w:t>
      </w:r>
      <w:r w:rsidRPr="0060394A">
        <w:rPr>
          <w:rFonts w:ascii="Times New Roman" w:hAnsi="Times New Roman"/>
          <w:sz w:val="28"/>
          <w:szCs w:val="28"/>
        </w:rPr>
        <w:t xml:space="preserve">  сценическое</w:t>
      </w:r>
      <w:r w:rsidR="00137ED5" w:rsidRPr="0060394A">
        <w:rPr>
          <w:rFonts w:ascii="Times New Roman" w:hAnsi="Times New Roman"/>
          <w:sz w:val="28"/>
          <w:szCs w:val="28"/>
        </w:rPr>
        <w:t xml:space="preserve"> </w:t>
      </w:r>
      <w:r w:rsidRPr="0060394A">
        <w:rPr>
          <w:rFonts w:ascii="Times New Roman" w:hAnsi="Times New Roman"/>
          <w:sz w:val="28"/>
          <w:szCs w:val="28"/>
        </w:rPr>
        <w:t>внимание</w:t>
      </w:r>
      <w:r w:rsidR="00137ED5" w:rsidRPr="0060394A">
        <w:rPr>
          <w:rFonts w:ascii="Times New Roman" w:hAnsi="Times New Roman"/>
          <w:sz w:val="28"/>
          <w:szCs w:val="28"/>
        </w:rPr>
        <w:t xml:space="preserve"> </w:t>
      </w:r>
      <w:r w:rsidRPr="0060394A">
        <w:rPr>
          <w:rFonts w:ascii="Times New Roman" w:hAnsi="Times New Roman"/>
          <w:sz w:val="28"/>
          <w:szCs w:val="28"/>
        </w:rPr>
        <w:t>и</w:t>
      </w:r>
      <w:r w:rsidR="00137ED5" w:rsidRPr="0060394A">
        <w:rPr>
          <w:rFonts w:ascii="Times New Roman" w:hAnsi="Times New Roman"/>
          <w:sz w:val="28"/>
          <w:szCs w:val="28"/>
        </w:rPr>
        <w:t xml:space="preserve"> </w:t>
      </w:r>
      <w:r w:rsidRPr="0060394A">
        <w:rPr>
          <w:rFonts w:ascii="Times New Roman" w:hAnsi="Times New Roman"/>
          <w:sz w:val="28"/>
          <w:szCs w:val="28"/>
        </w:rPr>
        <w:t>память</w:t>
      </w:r>
      <w:r w:rsidR="00137ED5" w:rsidRPr="0060394A">
        <w:rPr>
          <w:rFonts w:ascii="Times New Roman" w:hAnsi="Times New Roman"/>
          <w:sz w:val="28"/>
          <w:szCs w:val="28"/>
        </w:rPr>
        <w:t>.</w:t>
      </w:r>
    </w:p>
    <w:p w14:paraId="49D9FEEB" w14:textId="77777777" w:rsidR="00DD7E18" w:rsidRPr="0060394A" w:rsidRDefault="004B10F4" w:rsidP="004B10F4">
      <w:pPr>
        <w:pStyle w:val="a6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1</w:t>
      </w:r>
      <w:r w:rsidR="006B4D29" w:rsidRPr="0060394A">
        <w:rPr>
          <w:rFonts w:ascii="Times New Roman" w:hAnsi="Times New Roman"/>
          <w:b/>
          <w:sz w:val="28"/>
          <w:szCs w:val="28"/>
        </w:rPr>
        <w:t xml:space="preserve"> «Контрасты». </w:t>
      </w:r>
    </w:p>
    <w:p w14:paraId="4B1550EA" w14:textId="77777777" w:rsidR="006B4D29" w:rsidRPr="0060394A" w:rsidRDefault="0064721E" w:rsidP="0024219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Путешествие по планете Земля и на </w:t>
      </w:r>
      <w:r w:rsidR="006B4D29" w:rsidRPr="0060394A">
        <w:rPr>
          <w:rFonts w:ascii="Times New Roman" w:hAnsi="Times New Roman"/>
          <w:sz w:val="28"/>
          <w:szCs w:val="28"/>
        </w:rPr>
        <w:t>иные планеты.  Зн</w:t>
      </w:r>
      <w:r w:rsidR="004B10F4">
        <w:rPr>
          <w:rFonts w:ascii="Times New Roman" w:hAnsi="Times New Roman"/>
          <w:sz w:val="28"/>
          <w:szCs w:val="28"/>
        </w:rPr>
        <w:t>акомство с  такими  природными стихиями</w:t>
      </w:r>
      <w:r w:rsidR="006B4D29" w:rsidRPr="0060394A">
        <w:rPr>
          <w:rFonts w:ascii="Times New Roman" w:hAnsi="Times New Roman"/>
          <w:sz w:val="28"/>
          <w:szCs w:val="28"/>
        </w:rPr>
        <w:t xml:space="preserve"> как Вода, Огонь, Воздух  и Земля. Белое - черное. Теплое</w:t>
      </w:r>
      <w:r w:rsidR="002C65CE" w:rsidRPr="0060394A">
        <w:rPr>
          <w:rFonts w:ascii="Times New Roman" w:hAnsi="Times New Roman"/>
          <w:sz w:val="28"/>
          <w:szCs w:val="28"/>
        </w:rPr>
        <w:t xml:space="preserve"> </w:t>
      </w:r>
      <w:r w:rsidR="006B4D29" w:rsidRPr="0060394A">
        <w:rPr>
          <w:rFonts w:ascii="Times New Roman" w:hAnsi="Times New Roman"/>
          <w:sz w:val="28"/>
          <w:szCs w:val="28"/>
        </w:rPr>
        <w:t>- холодное.</w:t>
      </w:r>
      <w:r w:rsidR="002C65CE" w:rsidRPr="0060394A">
        <w:rPr>
          <w:rFonts w:ascii="Times New Roman" w:hAnsi="Times New Roman"/>
          <w:sz w:val="28"/>
          <w:szCs w:val="28"/>
        </w:rPr>
        <w:t xml:space="preserve"> </w:t>
      </w:r>
      <w:r w:rsidR="004B10F4">
        <w:rPr>
          <w:rFonts w:ascii="Times New Roman" w:hAnsi="Times New Roman"/>
          <w:sz w:val="28"/>
          <w:szCs w:val="28"/>
        </w:rPr>
        <w:t>Тяжелый – легкий. Вкусный – г</w:t>
      </w:r>
      <w:r w:rsidR="006B4D29" w:rsidRPr="0060394A">
        <w:rPr>
          <w:rFonts w:ascii="Times New Roman" w:hAnsi="Times New Roman"/>
          <w:sz w:val="28"/>
          <w:szCs w:val="28"/>
        </w:rPr>
        <w:t>орький. Большое -  маленькое. Колючее – мягкое.</w:t>
      </w:r>
    </w:p>
    <w:p w14:paraId="0BCE0F28" w14:textId="77777777" w:rsidR="00060F46" w:rsidRPr="0060394A" w:rsidRDefault="00A36D2F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Предлагаемый</w:t>
      </w:r>
      <w:r w:rsidR="0064721E">
        <w:rPr>
          <w:sz w:val="28"/>
          <w:szCs w:val="28"/>
        </w:rPr>
        <w:t xml:space="preserve"> комплекс игр и </w:t>
      </w:r>
      <w:r w:rsidR="00060F46" w:rsidRPr="0060394A">
        <w:rPr>
          <w:sz w:val="28"/>
          <w:szCs w:val="28"/>
        </w:rPr>
        <w:t>упражнений основан на принципе яркой контрастности физических ощущений и эмоциональных воспоминаний, в результате чего и активизируется ассоциативное образное мышление.</w:t>
      </w:r>
    </w:p>
    <w:p w14:paraId="7B282574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Игра «Четыре стихии».</w:t>
      </w:r>
    </w:p>
    <w:p w14:paraId="4E31CE9F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Все игроки находятся в кругу, ведущий  знакомит с правилами игры.</w:t>
      </w:r>
    </w:p>
    <w:p w14:paraId="67D090C9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 xml:space="preserve">«Если я скажу слово «земля», то все должны опустить руки вниз. </w:t>
      </w:r>
    </w:p>
    <w:p w14:paraId="474F65DB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Если прозвучит слово «вода» -</w:t>
      </w:r>
      <w:r w:rsidR="000D6FC2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 xml:space="preserve">необходимо вытянуть руки вперед. </w:t>
      </w:r>
    </w:p>
    <w:p w14:paraId="4C035F8B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При слове  «воздух» - поднять руки вверх,</w:t>
      </w:r>
    </w:p>
    <w:p w14:paraId="3875414C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Если услышите слово «огонь» -  вращаем руками, согнув их при этом в локте.</w:t>
      </w:r>
    </w:p>
    <w:p w14:paraId="0556C65F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Далее детям предлагается хаотичное движение по кругу</w:t>
      </w:r>
      <w:r w:rsidR="00137ED5" w:rsidRPr="0060394A">
        <w:rPr>
          <w:sz w:val="28"/>
          <w:szCs w:val="28"/>
        </w:rPr>
        <w:t xml:space="preserve">, </w:t>
      </w:r>
      <w:r w:rsidRPr="0060394A">
        <w:rPr>
          <w:sz w:val="28"/>
          <w:szCs w:val="28"/>
        </w:rPr>
        <w:t xml:space="preserve">но как только звучит команда, </w:t>
      </w:r>
      <w:r w:rsidR="00137ED5" w:rsidRPr="0060394A">
        <w:rPr>
          <w:sz w:val="28"/>
          <w:szCs w:val="28"/>
        </w:rPr>
        <w:t xml:space="preserve"> они </w:t>
      </w:r>
      <w:r w:rsidRPr="0060394A">
        <w:rPr>
          <w:sz w:val="28"/>
          <w:szCs w:val="28"/>
        </w:rPr>
        <w:t xml:space="preserve">застывают в </w:t>
      </w:r>
      <w:r w:rsidR="00137ED5" w:rsidRPr="0060394A">
        <w:rPr>
          <w:sz w:val="28"/>
          <w:szCs w:val="28"/>
        </w:rPr>
        <w:t>заданной позе</w:t>
      </w:r>
      <w:r w:rsidRPr="0060394A">
        <w:rPr>
          <w:sz w:val="28"/>
          <w:szCs w:val="28"/>
        </w:rPr>
        <w:t>.</w:t>
      </w:r>
    </w:p>
    <w:p w14:paraId="6D04E21B" w14:textId="77777777" w:rsidR="00137ED5" w:rsidRPr="0060394A" w:rsidRDefault="00137ED5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Игра «День – ночь»</w:t>
      </w:r>
      <w:r w:rsidR="004B10F4">
        <w:rPr>
          <w:sz w:val="28"/>
          <w:szCs w:val="28"/>
        </w:rPr>
        <w:t>.</w:t>
      </w:r>
    </w:p>
    <w:p w14:paraId="6F631D77" w14:textId="77777777" w:rsidR="00137ED5" w:rsidRPr="0060394A" w:rsidRDefault="00137ED5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Правила игры. Если музыка играет –  наступает день, когда она перестает звучать  – пришла ночь. Днем каждый игрок может двигаться, разговаривать. Ночью же все живые существа в основном спят – это  время тишины.  Поэтому лучше вести с</w:t>
      </w:r>
      <w:r w:rsidR="004B10F4">
        <w:rPr>
          <w:sz w:val="28"/>
          <w:szCs w:val="28"/>
        </w:rPr>
        <w:t xml:space="preserve">ебя ночью тихо, соответственно - </w:t>
      </w:r>
      <w:r w:rsidRPr="0060394A">
        <w:rPr>
          <w:sz w:val="28"/>
          <w:szCs w:val="28"/>
        </w:rPr>
        <w:t>постараться замереть, либо  уснуть. И еще, ночью нужно внимательно в</w:t>
      </w:r>
      <w:r w:rsidR="004B10F4">
        <w:rPr>
          <w:sz w:val="28"/>
          <w:szCs w:val="28"/>
        </w:rPr>
        <w:t>слушиваться в тишину, послушать</w:t>
      </w:r>
      <w:r w:rsidRPr="0060394A">
        <w:rPr>
          <w:sz w:val="28"/>
          <w:szCs w:val="28"/>
        </w:rPr>
        <w:t xml:space="preserve"> внимательно, что в  это время будет происходить вокруг.</w:t>
      </w:r>
    </w:p>
    <w:p w14:paraId="486E6194" w14:textId="77777777" w:rsidR="00137ED5" w:rsidRPr="0060394A" w:rsidRDefault="0064721E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чередует </w:t>
      </w:r>
      <w:r w:rsidR="00137ED5" w:rsidRPr="0060394A">
        <w:rPr>
          <w:sz w:val="28"/>
          <w:szCs w:val="28"/>
        </w:rPr>
        <w:t xml:space="preserve">день </w:t>
      </w:r>
      <w:r>
        <w:rPr>
          <w:sz w:val="28"/>
          <w:szCs w:val="28"/>
        </w:rPr>
        <w:t>и ночь</w:t>
      </w:r>
      <w:r w:rsidR="00137ED5" w:rsidRPr="0060394A">
        <w:rPr>
          <w:sz w:val="28"/>
          <w:szCs w:val="28"/>
        </w:rPr>
        <w:t>.</w:t>
      </w:r>
    </w:p>
    <w:p w14:paraId="4DA254A4" w14:textId="77777777" w:rsidR="00137ED5" w:rsidRPr="0060394A" w:rsidRDefault="00137ED5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В финале собирает детей в круг</w:t>
      </w:r>
      <w:r w:rsidR="008D3893" w:rsidRPr="0060394A">
        <w:rPr>
          <w:sz w:val="28"/>
          <w:szCs w:val="28"/>
        </w:rPr>
        <w:t xml:space="preserve"> </w:t>
      </w:r>
      <w:r w:rsidR="004B10F4">
        <w:rPr>
          <w:sz w:val="28"/>
          <w:szCs w:val="28"/>
        </w:rPr>
        <w:t>и спрашивает,</w:t>
      </w:r>
      <w:r w:rsidRPr="0060394A">
        <w:rPr>
          <w:sz w:val="28"/>
          <w:szCs w:val="28"/>
        </w:rPr>
        <w:t xml:space="preserve"> кто что увидел и расслышал.</w:t>
      </w:r>
    </w:p>
    <w:p w14:paraId="6795E44D" w14:textId="77777777" w:rsidR="00137ED5" w:rsidRPr="0060394A" w:rsidRDefault="004B10F4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Усложнение задачи</w:t>
      </w:r>
      <w:r w:rsidR="00137ED5" w:rsidRPr="0060394A">
        <w:rPr>
          <w:sz w:val="28"/>
          <w:szCs w:val="28"/>
        </w:rPr>
        <w:t>.</w:t>
      </w:r>
    </w:p>
    <w:p w14:paraId="7C645E2C" w14:textId="77777777" w:rsidR="007064D1" w:rsidRPr="0060394A" w:rsidRDefault="004B10F4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Знакомимся  сначала </w:t>
      </w:r>
      <w:r w:rsidR="007064D1" w:rsidRPr="0060394A">
        <w:rPr>
          <w:sz w:val="28"/>
          <w:szCs w:val="28"/>
        </w:rPr>
        <w:t>с</w:t>
      </w:r>
      <w:r w:rsidR="00137ED5" w:rsidRPr="0060394A">
        <w:rPr>
          <w:sz w:val="28"/>
          <w:szCs w:val="28"/>
        </w:rPr>
        <w:t xml:space="preserve"> выб</w:t>
      </w:r>
      <w:r w:rsidR="007064D1" w:rsidRPr="0060394A">
        <w:rPr>
          <w:sz w:val="28"/>
          <w:szCs w:val="28"/>
        </w:rPr>
        <w:t>р</w:t>
      </w:r>
      <w:r>
        <w:rPr>
          <w:sz w:val="28"/>
          <w:szCs w:val="28"/>
        </w:rPr>
        <w:t>анной</w:t>
      </w:r>
      <w:r w:rsidR="00137ED5" w:rsidRPr="0060394A">
        <w:rPr>
          <w:sz w:val="28"/>
          <w:szCs w:val="28"/>
        </w:rPr>
        <w:t xml:space="preserve"> препод</w:t>
      </w:r>
      <w:r w:rsidR="007064D1" w:rsidRPr="0060394A">
        <w:rPr>
          <w:sz w:val="28"/>
          <w:szCs w:val="28"/>
        </w:rPr>
        <w:t>авателем</w:t>
      </w:r>
      <w:r>
        <w:rPr>
          <w:sz w:val="28"/>
          <w:szCs w:val="28"/>
        </w:rPr>
        <w:t xml:space="preserve">  Музыкой  Утра (Зари), Музыкой  Дня (Солнца).  С</w:t>
      </w:r>
      <w:r w:rsidR="00137ED5" w:rsidRPr="0060394A">
        <w:rPr>
          <w:sz w:val="28"/>
          <w:szCs w:val="28"/>
        </w:rPr>
        <w:t>лушаем Музыку  Вечера (Заката) и звуки Ночи (Звезд и Луны</w:t>
      </w:r>
      <w:r w:rsidR="007064D1" w:rsidRPr="0060394A">
        <w:rPr>
          <w:sz w:val="28"/>
          <w:szCs w:val="28"/>
        </w:rPr>
        <w:t>).</w:t>
      </w:r>
    </w:p>
    <w:p w14:paraId="317DB605" w14:textId="77777777" w:rsidR="007064D1" w:rsidRPr="0060394A" w:rsidRDefault="007064D1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lastRenderedPageBreak/>
        <w:t>Далее а</w:t>
      </w:r>
      <w:r w:rsidR="004B10F4">
        <w:rPr>
          <w:sz w:val="28"/>
          <w:szCs w:val="28"/>
        </w:rPr>
        <w:t>удитория условно делит</w:t>
      </w:r>
      <w:r w:rsidR="00137ED5" w:rsidRPr="0060394A">
        <w:rPr>
          <w:sz w:val="28"/>
          <w:szCs w:val="28"/>
        </w:rPr>
        <w:t>ся на 4 части</w:t>
      </w:r>
      <w:r w:rsidR="004B10F4">
        <w:rPr>
          <w:sz w:val="28"/>
          <w:szCs w:val="28"/>
        </w:rPr>
        <w:t xml:space="preserve"> -</w:t>
      </w:r>
      <w:r w:rsidR="00137ED5" w:rsidRPr="0060394A">
        <w:rPr>
          <w:sz w:val="28"/>
          <w:szCs w:val="28"/>
        </w:rPr>
        <w:t xml:space="preserve"> Утро, День, Вечер и Ночь</w:t>
      </w:r>
      <w:r w:rsidRPr="0060394A">
        <w:rPr>
          <w:sz w:val="28"/>
          <w:szCs w:val="28"/>
        </w:rPr>
        <w:t>.</w:t>
      </w:r>
    </w:p>
    <w:p w14:paraId="3EBCB75B" w14:textId="77777777" w:rsidR="00137ED5" w:rsidRPr="0060394A" w:rsidRDefault="00137ED5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Когда звучит соответствующая музыка</w:t>
      </w:r>
      <w:r w:rsidR="004B10F4">
        <w:rPr>
          <w:sz w:val="28"/>
          <w:szCs w:val="28"/>
        </w:rPr>
        <w:t>,</w:t>
      </w:r>
      <w:r w:rsidRPr="0060394A">
        <w:rPr>
          <w:sz w:val="28"/>
          <w:szCs w:val="28"/>
        </w:rPr>
        <w:t xml:space="preserve"> необходимо очут</w:t>
      </w:r>
      <w:r w:rsidR="004B10F4">
        <w:rPr>
          <w:sz w:val="28"/>
          <w:szCs w:val="28"/>
        </w:rPr>
        <w:t xml:space="preserve">иться </w:t>
      </w:r>
      <w:r w:rsidRPr="0060394A">
        <w:rPr>
          <w:sz w:val="28"/>
          <w:szCs w:val="28"/>
        </w:rPr>
        <w:t xml:space="preserve">в соответствующем  пространстве. </w:t>
      </w:r>
    </w:p>
    <w:p w14:paraId="68D2FA38" w14:textId="77777777" w:rsidR="007064D1" w:rsidRPr="0060394A" w:rsidRDefault="007064D1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Игра «Горячий – холодный»</w:t>
      </w:r>
      <w:r w:rsidR="004B10F4">
        <w:rPr>
          <w:sz w:val="28"/>
          <w:szCs w:val="28"/>
        </w:rPr>
        <w:t>.</w:t>
      </w:r>
    </w:p>
    <w:p w14:paraId="00D62039" w14:textId="77777777" w:rsidR="00137ED5" w:rsidRPr="0060394A" w:rsidRDefault="0064721E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игры </w:t>
      </w:r>
      <w:r w:rsidR="00137ED5" w:rsidRPr="0060394A">
        <w:rPr>
          <w:sz w:val="28"/>
          <w:szCs w:val="28"/>
        </w:rPr>
        <w:t>предлагается вспомнить два</w:t>
      </w:r>
      <w:r w:rsidR="007064D1"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контраста, например</w:t>
      </w:r>
      <w:r w:rsidR="007064D1" w:rsidRPr="0060394A">
        <w:rPr>
          <w:sz w:val="28"/>
          <w:szCs w:val="28"/>
        </w:rPr>
        <w:t>: горячий и холодный.</w:t>
      </w:r>
      <w:r w:rsidR="00137ED5" w:rsidRPr="0060394A">
        <w:rPr>
          <w:sz w:val="28"/>
          <w:szCs w:val="28"/>
        </w:rPr>
        <w:t xml:space="preserve"> </w:t>
      </w:r>
    </w:p>
    <w:p w14:paraId="319ED112" w14:textId="77777777" w:rsidR="00137ED5" w:rsidRPr="0060394A" w:rsidRDefault="00137ED5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Задание</w:t>
      </w:r>
      <w:r w:rsidR="004B10F4">
        <w:rPr>
          <w:sz w:val="28"/>
          <w:szCs w:val="28"/>
        </w:rPr>
        <w:t>.</w:t>
      </w:r>
      <w:r w:rsidRPr="0060394A">
        <w:rPr>
          <w:sz w:val="28"/>
          <w:szCs w:val="28"/>
        </w:rPr>
        <w:t xml:space="preserve"> Какие предметы бывают горячими?</w:t>
      </w:r>
    </w:p>
    <w:p w14:paraId="34C77961" w14:textId="77777777" w:rsidR="00137ED5" w:rsidRPr="0060394A" w:rsidRDefault="00137ED5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А что чаще всего бывает холодным?</w:t>
      </w:r>
    </w:p>
    <w:p w14:paraId="63885B69" w14:textId="77777777" w:rsidR="00137ED5" w:rsidRPr="0060394A" w:rsidRDefault="00137ED5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А что</w:t>
      </w:r>
      <w:r w:rsidR="0064721E">
        <w:rPr>
          <w:sz w:val="28"/>
          <w:szCs w:val="28"/>
        </w:rPr>
        <w:t xml:space="preserve"> может случиться, если встретятся</w:t>
      </w:r>
      <w:r w:rsidRPr="0060394A">
        <w:rPr>
          <w:sz w:val="28"/>
          <w:szCs w:val="28"/>
        </w:rPr>
        <w:t xml:space="preserve"> сосулька  и солнце?</w:t>
      </w:r>
    </w:p>
    <w:p w14:paraId="0127B330" w14:textId="77777777" w:rsidR="00137ED5" w:rsidRPr="0060394A" w:rsidRDefault="004B10F4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37ED5" w:rsidRPr="0060394A">
        <w:rPr>
          <w:sz w:val="28"/>
          <w:szCs w:val="28"/>
        </w:rPr>
        <w:t>ак поведет себя мороженое, решившее позагорать</w:t>
      </w:r>
      <w:r w:rsidR="0064721E">
        <w:rPr>
          <w:sz w:val="28"/>
          <w:szCs w:val="28"/>
        </w:rPr>
        <w:t xml:space="preserve"> </w:t>
      </w:r>
      <w:r w:rsidR="0064721E" w:rsidRPr="0060394A">
        <w:rPr>
          <w:sz w:val="28"/>
          <w:szCs w:val="28"/>
        </w:rPr>
        <w:t>на пляже</w:t>
      </w:r>
      <w:r w:rsidR="00137ED5" w:rsidRPr="0060394A">
        <w:rPr>
          <w:sz w:val="28"/>
          <w:szCs w:val="28"/>
        </w:rPr>
        <w:t>?</w:t>
      </w:r>
    </w:p>
    <w:p w14:paraId="6B11E0BF" w14:textId="77777777" w:rsidR="00137ED5" w:rsidRPr="0060394A" w:rsidRDefault="004B10F4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скажет лед в стакане горячего</w:t>
      </w:r>
      <w:r w:rsidR="00137ED5" w:rsidRPr="0060394A">
        <w:rPr>
          <w:sz w:val="28"/>
          <w:szCs w:val="28"/>
        </w:rPr>
        <w:t xml:space="preserve"> чая?</w:t>
      </w:r>
    </w:p>
    <w:p w14:paraId="27E7F4F4" w14:textId="77777777" w:rsidR="007064D1" w:rsidRPr="0060394A" w:rsidRDefault="007064D1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Игра «Вкусный - горький»</w:t>
      </w:r>
      <w:r w:rsidR="004B10F4">
        <w:rPr>
          <w:sz w:val="28"/>
          <w:szCs w:val="28"/>
        </w:rPr>
        <w:t>.</w:t>
      </w:r>
    </w:p>
    <w:p w14:paraId="08ACF382" w14:textId="77777777" w:rsidR="00137ED5" w:rsidRPr="0060394A" w:rsidRDefault="00137ED5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 xml:space="preserve">Если бы встретились, например, Красный  гранат и Синий баклажан, то о чем бы они поспорили?  </w:t>
      </w:r>
    </w:p>
    <w:p w14:paraId="6E0684E9" w14:textId="77777777" w:rsidR="00137ED5" w:rsidRPr="0060394A" w:rsidRDefault="00137ED5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Что для вас вкусное?</w:t>
      </w:r>
    </w:p>
    <w:p w14:paraId="0B25D1D0" w14:textId="77777777" w:rsidR="00137ED5" w:rsidRPr="0060394A" w:rsidRDefault="0064721E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137ED5" w:rsidRPr="0060394A">
        <w:rPr>
          <w:sz w:val="28"/>
          <w:szCs w:val="28"/>
        </w:rPr>
        <w:t>бывает горьким?</w:t>
      </w:r>
    </w:p>
    <w:p w14:paraId="44EED315" w14:textId="77777777" w:rsidR="00137ED5" w:rsidRPr="0060394A" w:rsidRDefault="00137ED5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А что было</w:t>
      </w:r>
      <w:r w:rsidR="004B10F4">
        <w:rPr>
          <w:sz w:val="28"/>
          <w:szCs w:val="28"/>
        </w:rPr>
        <w:t xml:space="preserve"> бы, если бы встретились Перец и </w:t>
      </w:r>
      <w:r w:rsidRPr="0060394A">
        <w:rPr>
          <w:sz w:val="28"/>
          <w:szCs w:val="28"/>
        </w:rPr>
        <w:t>Абрикос (</w:t>
      </w:r>
      <w:r w:rsidR="007064D1" w:rsidRPr="0060394A">
        <w:rPr>
          <w:sz w:val="28"/>
          <w:szCs w:val="28"/>
        </w:rPr>
        <w:t>Шоколадка и Микстура от кашля</w:t>
      </w:r>
      <w:r w:rsidRPr="0060394A">
        <w:rPr>
          <w:sz w:val="28"/>
          <w:szCs w:val="28"/>
        </w:rPr>
        <w:t>)</w:t>
      </w:r>
      <w:r w:rsidR="007064D1" w:rsidRPr="0060394A">
        <w:rPr>
          <w:sz w:val="28"/>
          <w:szCs w:val="28"/>
        </w:rPr>
        <w:t>.</w:t>
      </w:r>
      <w:r w:rsidRPr="0060394A">
        <w:rPr>
          <w:sz w:val="28"/>
          <w:szCs w:val="28"/>
        </w:rPr>
        <w:t xml:space="preserve"> </w:t>
      </w:r>
    </w:p>
    <w:p w14:paraId="1924A127" w14:textId="77777777" w:rsidR="007064D1" w:rsidRPr="0060394A" w:rsidRDefault="007064D1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Игра «Тяжёлый - лёгкий»</w:t>
      </w:r>
      <w:r w:rsidR="004B10F4">
        <w:rPr>
          <w:sz w:val="28"/>
          <w:szCs w:val="28"/>
        </w:rPr>
        <w:t>.</w:t>
      </w:r>
    </w:p>
    <w:p w14:paraId="2D470473" w14:textId="77777777" w:rsidR="00137ED5" w:rsidRPr="0060394A" w:rsidRDefault="00137ED5" w:rsidP="004B10F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 xml:space="preserve">Как встретились бы на </w:t>
      </w:r>
      <w:r w:rsidR="004B10F4">
        <w:rPr>
          <w:sz w:val="28"/>
          <w:szCs w:val="28"/>
        </w:rPr>
        <w:t>одной тропинке: Слон и Стрекоза</w:t>
      </w:r>
      <w:r w:rsidRPr="0060394A">
        <w:rPr>
          <w:sz w:val="28"/>
          <w:szCs w:val="28"/>
        </w:rPr>
        <w:t xml:space="preserve">, Бегемот и </w:t>
      </w:r>
      <w:r w:rsidR="007064D1" w:rsidRPr="0060394A">
        <w:rPr>
          <w:sz w:val="28"/>
          <w:szCs w:val="28"/>
        </w:rPr>
        <w:t>Муравей</w:t>
      </w:r>
      <w:r w:rsidRPr="0060394A">
        <w:rPr>
          <w:sz w:val="28"/>
          <w:szCs w:val="28"/>
        </w:rPr>
        <w:t>,</w:t>
      </w:r>
      <w:r w:rsidR="004B10F4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Перышко и Крыло самолета,  Снежинка и Грузовик.</w:t>
      </w:r>
    </w:p>
    <w:p w14:paraId="18827ADC" w14:textId="77777777" w:rsidR="00137ED5" w:rsidRPr="0060394A" w:rsidRDefault="00484DC4" w:rsidP="00242194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Игра «Угадай цвет»</w:t>
      </w:r>
      <w:r w:rsidR="004B10F4">
        <w:rPr>
          <w:sz w:val="28"/>
          <w:szCs w:val="28"/>
        </w:rPr>
        <w:t>.</w:t>
      </w:r>
    </w:p>
    <w:p w14:paraId="60AFFD8C" w14:textId="77777777" w:rsidR="00137ED5" w:rsidRPr="0060394A" w:rsidRDefault="00137ED5" w:rsidP="00242194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Группа делится на две команды. Один из участников выходит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за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дверь. В это время дети</w:t>
      </w:r>
      <w:r w:rsidR="00484DC4" w:rsidRPr="0060394A">
        <w:rPr>
          <w:sz w:val="28"/>
          <w:szCs w:val="28"/>
        </w:rPr>
        <w:t xml:space="preserve"> </w:t>
      </w:r>
      <w:r w:rsidR="004B10F4">
        <w:rPr>
          <w:sz w:val="28"/>
          <w:szCs w:val="28"/>
        </w:rPr>
        <w:t xml:space="preserve">договариваются </w:t>
      </w:r>
      <w:r w:rsidRPr="0060394A">
        <w:rPr>
          <w:sz w:val="28"/>
          <w:szCs w:val="28"/>
        </w:rPr>
        <w:t xml:space="preserve">о </w:t>
      </w:r>
      <w:r w:rsidR="00484DC4" w:rsidRPr="0060394A">
        <w:rPr>
          <w:sz w:val="28"/>
          <w:szCs w:val="28"/>
        </w:rPr>
        <w:t>том,</w:t>
      </w:r>
      <w:r w:rsidRPr="0060394A">
        <w:rPr>
          <w:sz w:val="28"/>
          <w:szCs w:val="28"/>
        </w:rPr>
        <w:t xml:space="preserve"> какой именно цвет они для себя выбирают для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импровизации.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Лучше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начинать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с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основных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цветов и контрастных</w:t>
      </w:r>
      <w:r w:rsidR="004B10F4">
        <w:rPr>
          <w:sz w:val="28"/>
          <w:szCs w:val="28"/>
        </w:rPr>
        <w:t xml:space="preserve">  - к</w:t>
      </w:r>
      <w:r w:rsidRPr="0060394A">
        <w:rPr>
          <w:sz w:val="28"/>
          <w:szCs w:val="28"/>
        </w:rPr>
        <w:t>расный</w:t>
      </w:r>
      <w:r w:rsidR="00484DC4" w:rsidRPr="0060394A">
        <w:rPr>
          <w:sz w:val="28"/>
          <w:szCs w:val="28"/>
        </w:rPr>
        <w:t xml:space="preserve"> -</w:t>
      </w:r>
      <w:r w:rsidR="004B10F4">
        <w:rPr>
          <w:sz w:val="28"/>
          <w:szCs w:val="28"/>
        </w:rPr>
        <w:t xml:space="preserve"> синий, б</w:t>
      </w:r>
      <w:r w:rsidRPr="0060394A">
        <w:rPr>
          <w:sz w:val="28"/>
          <w:szCs w:val="28"/>
        </w:rPr>
        <w:t>елый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-</w:t>
      </w:r>
      <w:r w:rsidR="004B10F4">
        <w:rPr>
          <w:sz w:val="28"/>
          <w:szCs w:val="28"/>
        </w:rPr>
        <w:t xml:space="preserve"> ч</w:t>
      </w:r>
      <w:r w:rsidRPr="0060394A">
        <w:rPr>
          <w:sz w:val="28"/>
          <w:szCs w:val="28"/>
        </w:rPr>
        <w:t xml:space="preserve">ерный. Водящему </w:t>
      </w:r>
      <w:r w:rsidR="004B10F4">
        <w:rPr>
          <w:sz w:val="28"/>
          <w:szCs w:val="28"/>
        </w:rPr>
        <w:t>необходимо</w:t>
      </w:r>
      <w:r w:rsidRPr="0060394A">
        <w:rPr>
          <w:sz w:val="28"/>
          <w:szCs w:val="28"/>
        </w:rPr>
        <w:t xml:space="preserve"> угадать</w:t>
      </w:r>
      <w:r w:rsidR="004B10F4">
        <w:rPr>
          <w:sz w:val="28"/>
          <w:szCs w:val="28"/>
        </w:rPr>
        <w:t>,</w:t>
      </w:r>
      <w:r w:rsidRPr="0060394A">
        <w:rPr>
          <w:sz w:val="28"/>
          <w:szCs w:val="28"/>
        </w:rPr>
        <w:t xml:space="preserve"> какой именно цвет </w:t>
      </w:r>
      <w:r w:rsidR="004B10F4">
        <w:rPr>
          <w:sz w:val="28"/>
          <w:szCs w:val="28"/>
        </w:rPr>
        <w:t>«изображает»</w:t>
      </w:r>
      <w:r w:rsidRPr="0060394A">
        <w:rPr>
          <w:sz w:val="28"/>
          <w:szCs w:val="28"/>
        </w:rPr>
        <w:t xml:space="preserve"> группа. </w:t>
      </w:r>
    </w:p>
    <w:p w14:paraId="5A9EC377" w14:textId="77777777" w:rsidR="00484DC4" w:rsidRPr="0060394A" w:rsidRDefault="004B10F4" w:rsidP="00242194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«Пикассо - э</w:t>
      </w:r>
      <w:r w:rsidR="00484DC4" w:rsidRPr="0060394A">
        <w:rPr>
          <w:sz w:val="28"/>
          <w:szCs w:val="28"/>
        </w:rPr>
        <w:t>кспрессионист»</w:t>
      </w:r>
      <w:r>
        <w:rPr>
          <w:sz w:val="28"/>
          <w:szCs w:val="28"/>
        </w:rPr>
        <w:t>.</w:t>
      </w:r>
    </w:p>
    <w:p w14:paraId="17BDA3BE" w14:textId="77777777" w:rsidR="00137ED5" w:rsidRPr="0060394A" w:rsidRDefault="00137ED5" w:rsidP="00242194">
      <w:pPr>
        <w:pStyle w:val="2"/>
        <w:tabs>
          <w:tab w:val="num" w:pos="98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Для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этой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игры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необходимо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подготовить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заранее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чистые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листы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бумаги, жидкую</w:t>
      </w:r>
      <w:r w:rsidR="00484DC4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краску (гуашь).</w:t>
      </w:r>
    </w:p>
    <w:p w14:paraId="613F7EFF" w14:textId="77777777" w:rsidR="00484DC4" w:rsidRPr="0060394A" w:rsidRDefault="00484DC4" w:rsidP="004B10F4">
      <w:pPr>
        <w:pStyle w:val="2"/>
        <w:tabs>
          <w:tab w:val="num" w:pos="98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lastRenderedPageBreak/>
        <w:t>Далее даётся задание - в</w:t>
      </w:r>
      <w:r w:rsidR="00137ED5" w:rsidRPr="0060394A">
        <w:rPr>
          <w:sz w:val="28"/>
          <w:szCs w:val="28"/>
        </w:rPr>
        <w:t>ыбрать</w:t>
      </w:r>
      <w:r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цвет</w:t>
      </w:r>
      <w:r w:rsidRPr="0060394A">
        <w:rPr>
          <w:sz w:val="28"/>
          <w:szCs w:val="28"/>
        </w:rPr>
        <w:t xml:space="preserve">, </w:t>
      </w:r>
      <w:r w:rsidR="00137ED5" w:rsidRPr="0060394A">
        <w:rPr>
          <w:sz w:val="28"/>
          <w:szCs w:val="28"/>
        </w:rPr>
        <w:t>подходящий</w:t>
      </w:r>
      <w:r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для</w:t>
      </w:r>
      <w:r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моего</w:t>
      </w:r>
      <w:r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настроения</w:t>
      </w:r>
      <w:r w:rsidR="004B10F4">
        <w:rPr>
          <w:sz w:val="28"/>
          <w:szCs w:val="28"/>
        </w:rPr>
        <w:t>.</w:t>
      </w:r>
      <w:r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Теплый? Холодный</w:t>
      </w:r>
      <w:r w:rsidRPr="0060394A">
        <w:rPr>
          <w:sz w:val="28"/>
          <w:szCs w:val="28"/>
        </w:rPr>
        <w:t>?</w:t>
      </w:r>
      <w:r w:rsidR="00137ED5" w:rsidRPr="0060394A">
        <w:rPr>
          <w:sz w:val="28"/>
          <w:szCs w:val="28"/>
        </w:rPr>
        <w:t xml:space="preserve"> А теперь возьмите немного</w:t>
      </w:r>
      <w:r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краски</w:t>
      </w:r>
      <w:r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того</w:t>
      </w:r>
      <w:r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цвета, который</w:t>
      </w:r>
      <w:r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 xml:space="preserve">больше </w:t>
      </w:r>
      <w:r w:rsidR="004B10F4">
        <w:rPr>
          <w:sz w:val="28"/>
          <w:szCs w:val="28"/>
        </w:rPr>
        <w:t>нравится,</w:t>
      </w:r>
      <w:r w:rsidR="00137ED5" w:rsidRPr="0060394A">
        <w:rPr>
          <w:sz w:val="28"/>
          <w:szCs w:val="28"/>
        </w:rPr>
        <w:t xml:space="preserve"> и нарисуйте в центре свое сегодняшнее  настроение.</w:t>
      </w:r>
    </w:p>
    <w:p w14:paraId="5BF7E7B5" w14:textId="77777777" w:rsidR="00137ED5" w:rsidRPr="0060394A" w:rsidRDefault="00484DC4" w:rsidP="00242194">
      <w:pPr>
        <w:pStyle w:val="2"/>
        <w:tabs>
          <w:tab w:val="num" w:pos="98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С</w:t>
      </w:r>
      <w:r w:rsidR="00137ED5" w:rsidRPr="0060394A">
        <w:rPr>
          <w:sz w:val="28"/>
          <w:szCs w:val="28"/>
        </w:rPr>
        <w:t>ложит</w:t>
      </w:r>
      <w:r w:rsidRPr="0060394A">
        <w:rPr>
          <w:sz w:val="28"/>
          <w:szCs w:val="28"/>
        </w:rPr>
        <w:t xml:space="preserve">е </w:t>
      </w:r>
      <w:r w:rsidR="00137ED5" w:rsidRPr="0060394A">
        <w:rPr>
          <w:sz w:val="28"/>
          <w:szCs w:val="28"/>
        </w:rPr>
        <w:t>большой лист</w:t>
      </w:r>
      <w:r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вдвое, причем таким образом, чтобы</w:t>
      </w:r>
      <w:r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абстрактный  рисунок отпечатал</w:t>
      </w:r>
      <w:r w:rsidRPr="0060394A">
        <w:rPr>
          <w:sz w:val="28"/>
          <w:szCs w:val="28"/>
        </w:rPr>
        <w:t xml:space="preserve">ся </w:t>
      </w:r>
      <w:r w:rsidR="00137ED5" w:rsidRPr="0060394A">
        <w:rPr>
          <w:sz w:val="28"/>
          <w:szCs w:val="28"/>
        </w:rPr>
        <w:t>на</w:t>
      </w:r>
      <w:r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второй</w:t>
      </w:r>
      <w:r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половине</w:t>
      </w:r>
      <w:r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листа. Разворачиваем и</w:t>
      </w:r>
      <w:r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стараемся понять</w:t>
      </w:r>
      <w:r w:rsidRPr="0060394A">
        <w:rPr>
          <w:sz w:val="28"/>
          <w:szCs w:val="28"/>
        </w:rPr>
        <w:t>,</w:t>
      </w:r>
      <w:r w:rsidR="00137ED5" w:rsidRPr="0060394A">
        <w:rPr>
          <w:sz w:val="28"/>
          <w:szCs w:val="28"/>
        </w:rPr>
        <w:t xml:space="preserve"> какое настроение</w:t>
      </w:r>
      <w:r w:rsidRPr="0060394A">
        <w:rPr>
          <w:sz w:val="28"/>
          <w:szCs w:val="28"/>
        </w:rPr>
        <w:t>,</w:t>
      </w:r>
      <w:r w:rsidR="004B10F4">
        <w:rPr>
          <w:sz w:val="28"/>
          <w:szCs w:val="28"/>
        </w:rPr>
        <w:t xml:space="preserve"> рождается от  созерцания  этой картины</w:t>
      </w:r>
      <w:r w:rsidR="00137ED5" w:rsidRPr="0060394A">
        <w:rPr>
          <w:sz w:val="28"/>
          <w:szCs w:val="28"/>
        </w:rPr>
        <w:t>.</w:t>
      </w:r>
    </w:p>
    <w:p w14:paraId="5080FA3F" w14:textId="77777777" w:rsidR="00137ED5" w:rsidRPr="0060394A" w:rsidRDefault="0064721E" w:rsidP="00242194">
      <w:pPr>
        <w:pStyle w:val="2"/>
        <w:tabs>
          <w:tab w:val="num" w:pos="98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устроить вернисаж картин и </w:t>
      </w:r>
      <w:r w:rsidR="00137ED5" w:rsidRPr="0060394A">
        <w:rPr>
          <w:sz w:val="28"/>
          <w:szCs w:val="28"/>
        </w:rPr>
        <w:t>выбрать из них самую солнечную, самую печальную, самую  необычную.</w:t>
      </w:r>
    </w:p>
    <w:p w14:paraId="7F0D2783" w14:textId="77777777" w:rsidR="009113A1" w:rsidRPr="0060394A" w:rsidRDefault="00484DC4" w:rsidP="00242194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Игра «Пи</w:t>
      </w:r>
      <w:r w:rsidR="004B10F4">
        <w:rPr>
          <w:sz w:val="28"/>
          <w:szCs w:val="28"/>
        </w:rPr>
        <w:t>кассо - д</w:t>
      </w:r>
      <w:r w:rsidRPr="0060394A">
        <w:rPr>
          <w:sz w:val="28"/>
          <w:szCs w:val="28"/>
        </w:rPr>
        <w:t>изайнер»</w:t>
      </w:r>
      <w:r w:rsidR="004B10F4">
        <w:rPr>
          <w:sz w:val="28"/>
          <w:szCs w:val="28"/>
        </w:rPr>
        <w:t>.</w:t>
      </w:r>
    </w:p>
    <w:p w14:paraId="36B1CA9F" w14:textId="77777777" w:rsidR="00137ED5" w:rsidRPr="0060394A" w:rsidRDefault="004B10F4" w:rsidP="00242194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просит </w:t>
      </w:r>
      <w:r w:rsidR="00137ED5" w:rsidRPr="0060394A">
        <w:rPr>
          <w:sz w:val="28"/>
          <w:szCs w:val="28"/>
        </w:rPr>
        <w:t>дор</w:t>
      </w:r>
      <w:r>
        <w:rPr>
          <w:sz w:val="28"/>
          <w:szCs w:val="28"/>
        </w:rPr>
        <w:t>исовать геометрические фигуры: круг, квадрат, треугольник -</w:t>
      </w:r>
      <w:r w:rsidR="00137ED5" w:rsidRPr="0060394A">
        <w:rPr>
          <w:sz w:val="28"/>
          <w:szCs w:val="28"/>
        </w:rPr>
        <w:t xml:space="preserve">  таким образом,</w:t>
      </w:r>
      <w:r w:rsidR="009113A1"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чтобы</w:t>
      </w:r>
      <w:r w:rsidR="009113A1"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получилась</w:t>
      </w:r>
      <w:r w:rsidR="009113A1"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какая-нибудь</w:t>
      </w:r>
      <w:r w:rsidR="009113A1"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картинка.</w:t>
      </w:r>
      <w:r w:rsidR="009113A1" w:rsidRPr="0060394A">
        <w:rPr>
          <w:sz w:val="28"/>
          <w:szCs w:val="28"/>
        </w:rPr>
        <w:t xml:space="preserve"> </w:t>
      </w:r>
      <w:r w:rsidR="00137ED5" w:rsidRPr="0060394A">
        <w:rPr>
          <w:sz w:val="28"/>
          <w:szCs w:val="28"/>
        </w:rPr>
        <w:t>На этой выставке может победить самая фантастическая версия.</w:t>
      </w:r>
    </w:p>
    <w:p w14:paraId="5DB6FD51" w14:textId="77777777" w:rsidR="009113A1" w:rsidRPr="0060394A" w:rsidRDefault="00B1337C" w:rsidP="00242194">
      <w:pPr>
        <w:pStyle w:val="2"/>
        <w:tabs>
          <w:tab w:val="num" w:pos="72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«Пикассо – м</w:t>
      </w:r>
      <w:r w:rsidR="009113A1" w:rsidRPr="0060394A">
        <w:rPr>
          <w:sz w:val="28"/>
          <w:szCs w:val="28"/>
        </w:rPr>
        <w:t>узыка в красках»</w:t>
      </w:r>
      <w:r>
        <w:rPr>
          <w:sz w:val="28"/>
          <w:szCs w:val="28"/>
        </w:rPr>
        <w:t>.</w:t>
      </w:r>
    </w:p>
    <w:p w14:paraId="5020F82C" w14:textId="77777777" w:rsidR="009113A1" w:rsidRPr="0060394A" w:rsidRDefault="009113A1" w:rsidP="00242194">
      <w:pPr>
        <w:pStyle w:val="2"/>
        <w:tabs>
          <w:tab w:val="num" w:pos="72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После прослушивания музыки детям предлагается, используя четыре краски (красная, синяя, желтая, зеленая)</w:t>
      </w:r>
      <w:r w:rsidR="00B1337C">
        <w:rPr>
          <w:sz w:val="28"/>
          <w:szCs w:val="28"/>
        </w:rPr>
        <w:t>,</w:t>
      </w:r>
      <w:r w:rsidRPr="0060394A">
        <w:rPr>
          <w:sz w:val="28"/>
          <w:szCs w:val="28"/>
        </w:rPr>
        <w:t xml:space="preserve">  попробовать изобразить ее </w:t>
      </w:r>
      <w:r w:rsidR="00B1337C">
        <w:rPr>
          <w:sz w:val="28"/>
          <w:szCs w:val="28"/>
        </w:rPr>
        <w:t xml:space="preserve">образ </w:t>
      </w:r>
      <w:r w:rsidRPr="0060394A">
        <w:rPr>
          <w:sz w:val="28"/>
          <w:szCs w:val="28"/>
        </w:rPr>
        <w:t>и назвать рисунок.</w:t>
      </w:r>
    </w:p>
    <w:p w14:paraId="1BDD9178" w14:textId="77777777" w:rsidR="009113A1" w:rsidRPr="0060394A" w:rsidRDefault="009113A1" w:rsidP="00242194">
      <w:pPr>
        <w:pStyle w:val="2"/>
        <w:tabs>
          <w:tab w:val="num" w:pos="98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 xml:space="preserve">Можно опять из всех </w:t>
      </w:r>
      <w:r w:rsidR="00B1337C">
        <w:rPr>
          <w:sz w:val="28"/>
          <w:szCs w:val="28"/>
        </w:rPr>
        <w:t xml:space="preserve">рисунков </w:t>
      </w:r>
      <w:r w:rsidRPr="0060394A">
        <w:rPr>
          <w:sz w:val="28"/>
          <w:szCs w:val="28"/>
        </w:rPr>
        <w:t xml:space="preserve">общим голосованием </w:t>
      </w:r>
      <w:r w:rsidR="00B1337C">
        <w:rPr>
          <w:sz w:val="28"/>
          <w:szCs w:val="28"/>
        </w:rPr>
        <w:t>выбрать самую</w:t>
      </w:r>
      <w:r w:rsidRPr="0060394A">
        <w:rPr>
          <w:sz w:val="28"/>
          <w:szCs w:val="28"/>
        </w:rPr>
        <w:t xml:space="preserve">  запоминающуюся</w:t>
      </w:r>
      <w:r w:rsidR="00B1337C">
        <w:rPr>
          <w:sz w:val="28"/>
          <w:szCs w:val="28"/>
        </w:rPr>
        <w:t xml:space="preserve"> картину</w:t>
      </w:r>
      <w:r w:rsidRPr="0060394A">
        <w:rPr>
          <w:sz w:val="28"/>
          <w:szCs w:val="28"/>
        </w:rPr>
        <w:t>. Отметить самое оригинальное название.</w:t>
      </w:r>
    </w:p>
    <w:p w14:paraId="1E226823" w14:textId="77777777" w:rsidR="009113A1" w:rsidRPr="0060394A" w:rsidRDefault="009113A1" w:rsidP="00242194">
      <w:pPr>
        <w:pStyle w:val="2"/>
        <w:tabs>
          <w:tab w:val="num" w:pos="72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Игра «Пикассо –</w:t>
      </w:r>
      <w:r w:rsidR="008D3893" w:rsidRPr="0060394A">
        <w:rPr>
          <w:sz w:val="28"/>
          <w:szCs w:val="28"/>
        </w:rPr>
        <w:t xml:space="preserve"> </w:t>
      </w:r>
      <w:r w:rsidR="00B1337C">
        <w:rPr>
          <w:sz w:val="28"/>
          <w:szCs w:val="28"/>
        </w:rPr>
        <w:t>боди-а</w:t>
      </w:r>
      <w:r w:rsidRPr="0060394A">
        <w:rPr>
          <w:sz w:val="28"/>
          <w:szCs w:val="28"/>
        </w:rPr>
        <w:t>рт»</w:t>
      </w:r>
      <w:r w:rsidR="00B1337C">
        <w:rPr>
          <w:sz w:val="28"/>
          <w:szCs w:val="28"/>
        </w:rPr>
        <w:t>.</w:t>
      </w:r>
    </w:p>
    <w:p w14:paraId="2901BB64" w14:textId="77777777" w:rsidR="009113A1" w:rsidRPr="0060394A" w:rsidRDefault="009113A1" w:rsidP="00242194">
      <w:pPr>
        <w:pStyle w:val="af"/>
        <w:spacing w:line="360" w:lineRule="auto"/>
        <w:ind w:left="0" w:right="0" w:firstLine="709"/>
        <w:rPr>
          <w:rFonts w:ascii="Times New Roman" w:hAnsi="Times New Roman"/>
          <w:szCs w:val="28"/>
        </w:rPr>
      </w:pPr>
      <w:r w:rsidRPr="0060394A">
        <w:rPr>
          <w:rFonts w:ascii="Times New Roman" w:hAnsi="Times New Roman"/>
          <w:szCs w:val="28"/>
        </w:rPr>
        <w:t xml:space="preserve">Ход игры. Стоящий за спиной  партнера игрок рисует пальцем  на </w:t>
      </w:r>
      <w:r w:rsidR="00B1337C">
        <w:rPr>
          <w:rFonts w:ascii="Times New Roman" w:hAnsi="Times New Roman"/>
          <w:szCs w:val="28"/>
        </w:rPr>
        <w:t xml:space="preserve">спине впереди стоящему игроку </w:t>
      </w:r>
      <w:r w:rsidRPr="0060394A">
        <w:rPr>
          <w:rFonts w:ascii="Times New Roman" w:hAnsi="Times New Roman"/>
          <w:szCs w:val="28"/>
        </w:rPr>
        <w:t xml:space="preserve">внятный образ. Например: </w:t>
      </w:r>
      <w:r w:rsidR="00B1337C">
        <w:rPr>
          <w:rFonts w:ascii="Times New Roman" w:hAnsi="Times New Roman"/>
          <w:szCs w:val="28"/>
        </w:rPr>
        <w:t>дерево</w:t>
      </w:r>
      <w:r w:rsidRPr="0060394A">
        <w:rPr>
          <w:rFonts w:ascii="Times New Roman" w:hAnsi="Times New Roman"/>
          <w:szCs w:val="28"/>
        </w:rPr>
        <w:t xml:space="preserve">, </w:t>
      </w:r>
      <w:r w:rsidR="00B1337C">
        <w:rPr>
          <w:rFonts w:ascii="Times New Roman" w:hAnsi="Times New Roman"/>
          <w:szCs w:val="28"/>
        </w:rPr>
        <w:t>солнце</w:t>
      </w:r>
      <w:r w:rsidRPr="0060394A">
        <w:rPr>
          <w:rFonts w:ascii="Times New Roman" w:hAnsi="Times New Roman"/>
          <w:szCs w:val="28"/>
        </w:rPr>
        <w:t xml:space="preserve">, ракету. Партнер должен  догадаться о намерениях  юного художника, </w:t>
      </w:r>
      <w:r w:rsidR="008D3893" w:rsidRPr="0060394A">
        <w:rPr>
          <w:rFonts w:ascii="Times New Roman" w:hAnsi="Times New Roman"/>
          <w:szCs w:val="28"/>
        </w:rPr>
        <w:t>определить,</w:t>
      </w:r>
      <w:r w:rsidRPr="0060394A">
        <w:rPr>
          <w:rFonts w:ascii="Times New Roman" w:hAnsi="Times New Roman"/>
          <w:szCs w:val="28"/>
        </w:rPr>
        <w:t xml:space="preserve"> что конкретно нарисовано на </w:t>
      </w:r>
      <w:r w:rsidR="0064721E">
        <w:rPr>
          <w:rFonts w:ascii="Times New Roman" w:hAnsi="Times New Roman"/>
          <w:szCs w:val="28"/>
        </w:rPr>
        <w:t xml:space="preserve">его спине. Если тот угадывает, </w:t>
      </w:r>
      <w:r w:rsidRPr="0060394A">
        <w:rPr>
          <w:rFonts w:ascii="Times New Roman" w:hAnsi="Times New Roman"/>
          <w:szCs w:val="28"/>
        </w:rPr>
        <w:t xml:space="preserve">то партнеры меняются местами. </w:t>
      </w:r>
    </w:p>
    <w:p w14:paraId="427EB967" w14:textId="77777777" w:rsidR="00DD7E18" w:rsidRPr="0060394A" w:rsidRDefault="00B1337C" w:rsidP="00B1337C">
      <w:pPr>
        <w:pStyle w:val="a6"/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2</w:t>
      </w:r>
      <w:r w:rsidR="006B4D29" w:rsidRPr="0060394A">
        <w:rPr>
          <w:rFonts w:ascii="Times New Roman" w:hAnsi="Times New Roman"/>
          <w:b/>
          <w:sz w:val="28"/>
          <w:szCs w:val="28"/>
        </w:rPr>
        <w:t xml:space="preserve"> «Логика»</w:t>
      </w:r>
      <w:r>
        <w:rPr>
          <w:rFonts w:ascii="Times New Roman" w:hAnsi="Times New Roman"/>
          <w:sz w:val="28"/>
          <w:szCs w:val="28"/>
        </w:rPr>
        <w:t>.</w:t>
      </w:r>
    </w:p>
    <w:p w14:paraId="129B889A" w14:textId="77777777" w:rsidR="008D3893" w:rsidRPr="0060394A" w:rsidRDefault="006B4D29" w:rsidP="00242194">
      <w:pPr>
        <w:pStyle w:val="a6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94A">
        <w:rPr>
          <w:rFonts w:ascii="Times New Roman" w:hAnsi="Times New Roman"/>
          <w:sz w:val="28"/>
          <w:szCs w:val="28"/>
        </w:rPr>
        <w:t xml:space="preserve"> </w:t>
      </w:r>
      <w:r w:rsidR="008D3893" w:rsidRPr="0060394A">
        <w:rPr>
          <w:rFonts w:ascii="Times New Roman" w:hAnsi="Times New Roman"/>
          <w:sz w:val="28"/>
          <w:szCs w:val="28"/>
        </w:rPr>
        <w:t>Я</w:t>
      </w:r>
      <w:r w:rsidRPr="0060394A">
        <w:rPr>
          <w:rFonts w:ascii="Times New Roman" w:hAnsi="Times New Roman"/>
          <w:sz w:val="28"/>
          <w:szCs w:val="28"/>
        </w:rPr>
        <w:t xml:space="preserve"> - стихия; я – предмет, я - животно</w:t>
      </w:r>
      <w:r w:rsidR="00A36D2F" w:rsidRPr="0060394A">
        <w:rPr>
          <w:rFonts w:ascii="Times New Roman" w:hAnsi="Times New Roman"/>
          <w:sz w:val="28"/>
          <w:szCs w:val="28"/>
        </w:rPr>
        <w:t>е; я - фантастическое животное, ф</w:t>
      </w:r>
      <w:r w:rsidRPr="0060394A">
        <w:rPr>
          <w:rFonts w:ascii="Times New Roman" w:hAnsi="Times New Roman"/>
          <w:sz w:val="28"/>
          <w:szCs w:val="28"/>
        </w:rPr>
        <w:t>антастическое растение</w:t>
      </w:r>
      <w:r w:rsidR="008D3893" w:rsidRPr="0060394A">
        <w:rPr>
          <w:rFonts w:ascii="Times New Roman" w:hAnsi="Times New Roman"/>
          <w:sz w:val="28"/>
          <w:szCs w:val="28"/>
        </w:rPr>
        <w:t>.</w:t>
      </w:r>
    </w:p>
    <w:p w14:paraId="73D429CC" w14:textId="77777777" w:rsidR="00834880" w:rsidRPr="0060394A" w:rsidRDefault="006B4D29" w:rsidP="00242194">
      <w:pPr>
        <w:pStyle w:val="a6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94A">
        <w:rPr>
          <w:rFonts w:ascii="Times New Roman" w:hAnsi="Times New Roman"/>
          <w:sz w:val="28"/>
          <w:szCs w:val="28"/>
        </w:rPr>
        <w:t>Оригинальные  сочинения по схеме</w:t>
      </w:r>
      <w:r w:rsidR="00B1337C">
        <w:rPr>
          <w:rFonts w:ascii="Times New Roman" w:hAnsi="Times New Roman"/>
          <w:sz w:val="28"/>
          <w:szCs w:val="28"/>
        </w:rPr>
        <w:t xml:space="preserve">:  </w:t>
      </w:r>
      <w:r w:rsidRPr="0060394A">
        <w:rPr>
          <w:rFonts w:ascii="Times New Roman" w:hAnsi="Times New Roman"/>
          <w:sz w:val="28"/>
          <w:szCs w:val="28"/>
        </w:rPr>
        <w:t>рисунок – сочинение</w:t>
      </w:r>
      <w:r w:rsidR="00B1337C">
        <w:rPr>
          <w:rFonts w:ascii="Times New Roman" w:hAnsi="Times New Roman"/>
          <w:sz w:val="28"/>
          <w:szCs w:val="28"/>
        </w:rPr>
        <w:t xml:space="preserve"> </w:t>
      </w:r>
      <w:r w:rsidRPr="0060394A">
        <w:rPr>
          <w:rFonts w:ascii="Times New Roman" w:hAnsi="Times New Roman"/>
          <w:sz w:val="28"/>
          <w:szCs w:val="28"/>
        </w:rPr>
        <w:t>-</w:t>
      </w:r>
      <w:r w:rsidR="00B1337C">
        <w:rPr>
          <w:rFonts w:ascii="Times New Roman" w:hAnsi="Times New Roman"/>
          <w:sz w:val="28"/>
          <w:szCs w:val="28"/>
        </w:rPr>
        <w:t xml:space="preserve"> </w:t>
      </w:r>
      <w:r w:rsidRPr="0060394A">
        <w:rPr>
          <w:rFonts w:ascii="Times New Roman" w:hAnsi="Times New Roman"/>
          <w:sz w:val="28"/>
          <w:szCs w:val="28"/>
        </w:rPr>
        <w:t>этюд.</w:t>
      </w:r>
    </w:p>
    <w:p w14:paraId="2D547D9B" w14:textId="77777777" w:rsidR="00EA0FD1" w:rsidRPr="0060394A" w:rsidRDefault="00A36D2F" w:rsidP="0024219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94A">
        <w:rPr>
          <w:rFonts w:ascii="Times New Roman" w:hAnsi="Times New Roman"/>
          <w:sz w:val="28"/>
          <w:szCs w:val="28"/>
        </w:rPr>
        <w:t>Основной задачей педагога является: научит</w:t>
      </w:r>
      <w:r w:rsidR="00EA0FD1" w:rsidRPr="0060394A">
        <w:rPr>
          <w:rFonts w:ascii="Times New Roman" w:hAnsi="Times New Roman"/>
          <w:sz w:val="28"/>
          <w:szCs w:val="28"/>
        </w:rPr>
        <w:t>ь</w:t>
      </w:r>
      <w:r w:rsidR="00B1337C">
        <w:rPr>
          <w:rFonts w:ascii="Times New Roman" w:hAnsi="Times New Roman"/>
          <w:sz w:val="28"/>
          <w:szCs w:val="28"/>
        </w:rPr>
        <w:t xml:space="preserve"> выстраивать логичное предложение, сочинять маленькую историю, </w:t>
      </w:r>
      <w:r w:rsidRPr="0060394A">
        <w:rPr>
          <w:rFonts w:ascii="Times New Roman" w:hAnsi="Times New Roman"/>
          <w:sz w:val="28"/>
          <w:szCs w:val="28"/>
        </w:rPr>
        <w:t xml:space="preserve">рассказ; во время тренинга   </w:t>
      </w:r>
      <w:r w:rsidR="00B1337C">
        <w:rPr>
          <w:rFonts w:ascii="Times New Roman" w:hAnsi="Times New Roman"/>
          <w:sz w:val="28"/>
          <w:szCs w:val="28"/>
        </w:rPr>
        <w:lastRenderedPageBreak/>
        <w:t xml:space="preserve">попробовать найти логику поведения воображаемого предмета, </w:t>
      </w:r>
      <w:r w:rsidRPr="0060394A">
        <w:rPr>
          <w:rFonts w:ascii="Times New Roman" w:hAnsi="Times New Roman"/>
          <w:sz w:val="28"/>
          <w:szCs w:val="28"/>
        </w:rPr>
        <w:t>наделяя характером неодушевлённые пре</w:t>
      </w:r>
      <w:r w:rsidR="00B1337C">
        <w:rPr>
          <w:rFonts w:ascii="Times New Roman" w:hAnsi="Times New Roman"/>
          <w:sz w:val="28"/>
          <w:szCs w:val="28"/>
        </w:rPr>
        <w:t xml:space="preserve">дметы: бытовой </w:t>
      </w:r>
      <w:r w:rsidRPr="0060394A">
        <w:rPr>
          <w:rFonts w:ascii="Times New Roman" w:hAnsi="Times New Roman"/>
          <w:sz w:val="28"/>
          <w:szCs w:val="28"/>
        </w:rPr>
        <w:t>прибо</w:t>
      </w:r>
      <w:r w:rsidR="00B1337C">
        <w:rPr>
          <w:rFonts w:ascii="Times New Roman" w:hAnsi="Times New Roman"/>
          <w:sz w:val="28"/>
          <w:szCs w:val="28"/>
        </w:rPr>
        <w:t xml:space="preserve">р, фантастическое растение или </w:t>
      </w:r>
      <w:r w:rsidRPr="0060394A">
        <w:rPr>
          <w:rFonts w:ascii="Times New Roman" w:hAnsi="Times New Roman"/>
          <w:sz w:val="28"/>
          <w:szCs w:val="28"/>
        </w:rPr>
        <w:t>животное. В д</w:t>
      </w:r>
      <w:r w:rsidR="00B1337C">
        <w:rPr>
          <w:rFonts w:ascii="Times New Roman" w:hAnsi="Times New Roman"/>
          <w:sz w:val="28"/>
          <w:szCs w:val="28"/>
        </w:rPr>
        <w:t xml:space="preserve">анном возрасте ребенку легче и </w:t>
      </w:r>
      <w:r w:rsidRPr="0060394A">
        <w:rPr>
          <w:rFonts w:ascii="Times New Roman" w:hAnsi="Times New Roman"/>
          <w:sz w:val="28"/>
          <w:szCs w:val="28"/>
        </w:rPr>
        <w:t>охотнее удается  пре</w:t>
      </w:r>
      <w:r w:rsidR="00B1337C">
        <w:rPr>
          <w:rFonts w:ascii="Times New Roman" w:hAnsi="Times New Roman"/>
          <w:sz w:val="28"/>
          <w:szCs w:val="28"/>
        </w:rPr>
        <w:t xml:space="preserve">дставить нечто фантастическое, нежели что-то реальное. Если </w:t>
      </w:r>
      <w:r w:rsidRPr="0060394A">
        <w:rPr>
          <w:rFonts w:ascii="Times New Roman" w:hAnsi="Times New Roman"/>
          <w:sz w:val="28"/>
          <w:szCs w:val="28"/>
        </w:rPr>
        <w:t>у взрослого человека уже сформированы представления об окружающем мире, то у ребенка они еще</w:t>
      </w:r>
      <w:r w:rsidR="00B1337C">
        <w:rPr>
          <w:rFonts w:ascii="Times New Roman" w:hAnsi="Times New Roman"/>
          <w:sz w:val="28"/>
          <w:szCs w:val="28"/>
        </w:rPr>
        <w:t xml:space="preserve"> только формируются. Объясняя </w:t>
      </w:r>
      <w:r w:rsidRPr="0060394A">
        <w:rPr>
          <w:rFonts w:ascii="Times New Roman" w:hAnsi="Times New Roman"/>
          <w:sz w:val="28"/>
          <w:szCs w:val="28"/>
        </w:rPr>
        <w:t>логику поведения животного, можно привести пример с пауком</w:t>
      </w:r>
      <w:r w:rsidR="00EA0FD1" w:rsidRPr="0060394A">
        <w:rPr>
          <w:rFonts w:ascii="Times New Roman" w:hAnsi="Times New Roman"/>
          <w:sz w:val="28"/>
          <w:szCs w:val="28"/>
        </w:rPr>
        <w:t>:</w:t>
      </w:r>
      <w:r w:rsidR="00B1337C">
        <w:rPr>
          <w:rFonts w:ascii="Times New Roman" w:hAnsi="Times New Roman"/>
          <w:sz w:val="28"/>
          <w:szCs w:val="28"/>
        </w:rPr>
        <w:t xml:space="preserve"> «Ведь с точки зрени</w:t>
      </w:r>
      <w:r w:rsidRPr="0060394A">
        <w:rPr>
          <w:rFonts w:ascii="Times New Roman" w:hAnsi="Times New Roman"/>
          <w:sz w:val="28"/>
          <w:szCs w:val="28"/>
        </w:rPr>
        <w:t xml:space="preserve">я </w:t>
      </w:r>
      <w:r w:rsidR="00B1337C">
        <w:rPr>
          <w:rFonts w:ascii="Times New Roman" w:hAnsi="Times New Roman"/>
          <w:sz w:val="28"/>
          <w:szCs w:val="28"/>
        </w:rPr>
        <w:t>паука – эт</w:t>
      </w:r>
      <w:r w:rsidR="002B1C35">
        <w:rPr>
          <w:rFonts w:ascii="Times New Roman" w:hAnsi="Times New Roman"/>
          <w:sz w:val="28"/>
          <w:szCs w:val="28"/>
        </w:rPr>
        <w:t xml:space="preserve">о я </w:t>
      </w:r>
      <w:r w:rsidR="00B1337C">
        <w:rPr>
          <w:rFonts w:ascii="Times New Roman" w:hAnsi="Times New Roman"/>
          <w:sz w:val="28"/>
          <w:szCs w:val="28"/>
        </w:rPr>
        <w:t>свисаю с потолка</w:t>
      </w:r>
      <w:r w:rsidRPr="0060394A">
        <w:rPr>
          <w:rFonts w:ascii="Times New Roman" w:hAnsi="Times New Roman"/>
          <w:sz w:val="28"/>
          <w:szCs w:val="28"/>
        </w:rPr>
        <w:t>…»</w:t>
      </w:r>
      <w:r w:rsidR="00B1337C">
        <w:rPr>
          <w:rFonts w:ascii="Times New Roman" w:hAnsi="Times New Roman"/>
          <w:sz w:val="28"/>
          <w:szCs w:val="28"/>
        </w:rPr>
        <w:t xml:space="preserve">.   </w:t>
      </w:r>
      <w:r w:rsidRPr="0060394A">
        <w:rPr>
          <w:rFonts w:ascii="Times New Roman" w:hAnsi="Times New Roman"/>
          <w:sz w:val="28"/>
          <w:szCs w:val="28"/>
        </w:rPr>
        <w:t xml:space="preserve">О чем думает паук? </w:t>
      </w:r>
    </w:p>
    <w:p w14:paraId="1D637EF3" w14:textId="77777777" w:rsidR="00834880" w:rsidRPr="00B1337C" w:rsidRDefault="009113A1" w:rsidP="0024219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1337C">
        <w:rPr>
          <w:bCs/>
          <w:iCs/>
          <w:sz w:val="28"/>
          <w:szCs w:val="28"/>
        </w:rPr>
        <w:t>Упражнение «Редактор»</w:t>
      </w:r>
      <w:r w:rsidR="00834880" w:rsidRPr="00B1337C">
        <w:rPr>
          <w:bCs/>
          <w:iCs/>
          <w:sz w:val="28"/>
          <w:szCs w:val="28"/>
        </w:rPr>
        <w:t>.</w:t>
      </w:r>
    </w:p>
    <w:p w14:paraId="0D09E960" w14:textId="77777777" w:rsidR="009113A1" w:rsidRPr="0060394A" w:rsidRDefault="00B1337C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игры. </w:t>
      </w:r>
      <w:r w:rsidR="009113A1" w:rsidRPr="0060394A">
        <w:rPr>
          <w:sz w:val="28"/>
          <w:szCs w:val="28"/>
        </w:rPr>
        <w:t xml:space="preserve">Ведущий зачитывает начало </w:t>
      </w:r>
      <w:r>
        <w:rPr>
          <w:sz w:val="28"/>
          <w:szCs w:val="28"/>
        </w:rPr>
        <w:t xml:space="preserve">предложения, следующему игроку </w:t>
      </w:r>
      <w:r w:rsidR="009113A1" w:rsidRPr="0060394A">
        <w:rPr>
          <w:sz w:val="28"/>
          <w:szCs w:val="28"/>
        </w:rPr>
        <w:t>предоставляется возможность  продолжить его. Но достроить в нем (этом предложении)  возможно только одно слово таким образом, чтобы предложение имело смысл (</w:t>
      </w:r>
      <w:r w:rsidR="002B1C35">
        <w:rPr>
          <w:sz w:val="28"/>
          <w:szCs w:val="28"/>
        </w:rPr>
        <w:t xml:space="preserve">продолжить логику). Выигрывает </w:t>
      </w:r>
      <w:r w:rsidR="009F765E">
        <w:rPr>
          <w:sz w:val="28"/>
          <w:szCs w:val="28"/>
        </w:rPr>
        <w:t xml:space="preserve">самое длинное предложение </w:t>
      </w:r>
      <w:r w:rsidR="009113A1" w:rsidRPr="0060394A">
        <w:rPr>
          <w:sz w:val="28"/>
          <w:szCs w:val="28"/>
        </w:rPr>
        <w:t xml:space="preserve">и тот, кто вовремя поставит знак препинания: точку, восклицательный или вопросительный знак. </w:t>
      </w:r>
    </w:p>
    <w:p w14:paraId="504ACB16" w14:textId="77777777" w:rsidR="009113A1" w:rsidRPr="00B1337C" w:rsidRDefault="009113A1" w:rsidP="0024219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37C">
        <w:rPr>
          <w:rFonts w:ascii="Times New Roman" w:hAnsi="Times New Roman"/>
          <w:sz w:val="28"/>
          <w:szCs w:val="28"/>
        </w:rPr>
        <w:t>Игра «Угадай-ка</w:t>
      </w:r>
      <w:r w:rsidR="00B1337C">
        <w:rPr>
          <w:rFonts w:ascii="Times New Roman" w:hAnsi="Times New Roman"/>
          <w:sz w:val="28"/>
          <w:szCs w:val="28"/>
        </w:rPr>
        <w:t xml:space="preserve"> </w:t>
      </w:r>
      <w:r w:rsidRPr="00B1337C">
        <w:rPr>
          <w:rFonts w:ascii="Times New Roman" w:hAnsi="Times New Roman"/>
          <w:sz w:val="28"/>
          <w:szCs w:val="28"/>
        </w:rPr>
        <w:t>1»</w:t>
      </w:r>
      <w:r w:rsidR="00B1337C">
        <w:rPr>
          <w:rFonts w:ascii="Times New Roman" w:hAnsi="Times New Roman"/>
          <w:sz w:val="28"/>
          <w:szCs w:val="28"/>
        </w:rPr>
        <w:t>.</w:t>
      </w:r>
    </w:p>
    <w:p w14:paraId="605DE235" w14:textId="77777777" w:rsidR="009113A1" w:rsidRPr="0060394A" w:rsidRDefault="009113A1" w:rsidP="0024219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94A">
        <w:rPr>
          <w:rFonts w:ascii="Times New Roman" w:hAnsi="Times New Roman"/>
          <w:sz w:val="28"/>
          <w:szCs w:val="28"/>
        </w:rPr>
        <w:t xml:space="preserve">Ведущему  запрещается </w:t>
      </w:r>
      <w:r w:rsidR="00B1337C" w:rsidRPr="0060394A">
        <w:rPr>
          <w:rFonts w:ascii="Times New Roman" w:hAnsi="Times New Roman"/>
          <w:sz w:val="28"/>
          <w:szCs w:val="28"/>
        </w:rPr>
        <w:t xml:space="preserve">вслух </w:t>
      </w:r>
      <w:r w:rsidRPr="0060394A">
        <w:rPr>
          <w:rFonts w:ascii="Times New Roman" w:hAnsi="Times New Roman"/>
          <w:sz w:val="28"/>
          <w:szCs w:val="28"/>
        </w:rPr>
        <w:t>называть предмет, который он передает</w:t>
      </w:r>
      <w:r w:rsidR="009530CD" w:rsidRPr="0060394A">
        <w:rPr>
          <w:rFonts w:ascii="Times New Roman" w:hAnsi="Times New Roman"/>
          <w:sz w:val="28"/>
          <w:szCs w:val="28"/>
        </w:rPr>
        <w:t xml:space="preserve"> </w:t>
      </w:r>
      <w:r w:rsidRPr="0060394A">
        <w:rPr>
          <w:rFonts w:ascii="Times New Roman" w:hAnsi="Times New Roman"/>
          <w:sz w:val="28"/>
          <w:szCs w:val="28"/>
        </w:rPr>
        <w:t>по</w:t>
      </w:r>
      <w:r w:rsidR="009530CD" w:rsidRPr="0060394A">
        <w:rPr>
          <w:rFonts w:ascii="Times New Roman" w:hAnsi="Times New Roman"/>
          <w:sz w:val="28"/>
          <w:szCs w:val="28"/>
        </w:rPr>
        <w:t xml:space="preserve"> </w:t>
      </w:r>
      <w:r w:rsidRPr="0060394A">
        <w:rPr>
          <w:rFonts w:ascii="Times New Roman" w:hAnsi="Times New Roman"/>
          <w:sz w:val="28"/>
          <w:szCs w:val="28"/>
        </w:rPr>
        <w:t>кругу.  Ему разрешено совершать только</w:t>
      </w:r>
      <w:r w:rsidR="009530CD" w:rsidRPr="0060394A">
        <w:rPr>
          <w:rFonts w:ascii="Times New Roman" w:hAnsi="Times New Roman"/>
          <w:sz w:val="28"/>
          <w:szCs w:val="28"/>
        </w:rPr>
        <w:t xml:space="preserve"> </w:t>
      </w:r>
      <w:r w:rsidRPr="0060394A">
        <w:rPr>
          <w:rFonts w:ascii="Times New Roman" w:hAnsi="Times New Roman"/>
          <w:sz w:val="28"/>
          <w:szCs w:val="28"/>
        </w:rPr>
        <w:t>действия с воображаемым предметом. Третьему по с</w:t>
      </w:r>
      <w:r w:rsidR="00B1337C">
        <w:rPr>
          <w:rFonts w:ascii="Times New Roman" w:hAnsi="Times New Roman"/>
          <w:sz w:val="28"/>
          <w:szCs w:val="28"/>
        </w:rPr>
        <w:t xml:space="preserve">чету игроку, стоящему в круге, </w:t>
      </w:r>
      <w:r w:rsidRPr="0060394A">
        <w:rPr>
          <w:rFonts w:ascii="Times New Roman" w:hAnsi="Times New Roman"/>
          <w:sz w:val="28"/>
          <w:szCs w:val="28"/>
        </w:rPr>
        <w:t>необх</w:t>
      </w:r>
      <w:r w:rsidR="00B1337C">
        <w:rPr>
          <w:rFonts w:ascii="Times New Roman" w:hAnsi="Times New Roman"/>
          <w:sz w:val="28"/>
          <w:szCs w:val="28"/>
        </w:rPr>
        <w:t xml:space="preserve">одимо внимательно </w:t>
      </w:r>
      <w:r w:rsidR="009939C6">
        <w:rPr>
          <w:rFonts w:ascii="Times New Roman" w:hAnsi="Times New Roman"/>
          <w:sz w:val="28"/>
          <w:szCs w:val="28"/>
        </w:rPr>
        <w:t>«</w:t>
      </w:r>
      <w:r w:rsidR="00B1337C">
        <w:rPr>
          <w:rFonts w:ascii="Times New Roman" w:hAnsi="Times New Roman"/>
          <w:sz w:val="28"/>
          <w:szCs w:val="28"/>
        </w:rPr>
        <w:t>рассмотреть</w:t>
      </w:r>
      <w:r w:rsidR="009939C6">
        <w:rPr>
          <w:rFonts w:ascii="Times New Roman" w:hAnsi="Times New Roman"/>
          <w:sz w:val="28"/>
          <w:szCs w:val="28"/>
        </w:rPr>
        <w:t>»</w:t>
      </w:r>
      <w:r w:rsidR="00B1337C">
        <w:rPr>
          <w:rFonts w:ascii="Times New Roman" w:hAnsi="Times New Roman"/>
          <w:sz w:val="28"/>
          <w:szCs w:val="28"/>
        </w:rPr>
        <w:t xml:space="preserve">, </w:t>
      </w:r>
      <w:r w:rsidRPr="0060394A">
        <w:rPr>
          <w:rFonts w:ascii="Times New Roman" w:hAnsi="Times New Roman"/>
          <w:sz w:val="28"/>
          <w:szCs w:val="28"/>
        </w:rPr>
        <w:t>угадать и вслух огласить, по его мнению</w:t>
      </w:r>
      <w:r w:rsidR="009530CD" w:rsidRPr="0060394A">
        <w:rPr>
          <w:rFonts w:ascii="Times New Roman" w:hAnsi="Times New Roman"/>
          <w:sz w:val="28"/>
          <w:szCs w:val="28"/>
        </w:rPr>
        <w:t xml:space="preserve">: </w:t>
      </w:r>
      <w:r w:rsidRPr="0060394A">
        <w:rPr>
          <w:rFonts w:ascii="Times New Roman" w:hAnsi="Times New Roman"/>
          <w:sz w:val="28"/>
          <w:szCs w:val="28"/>
        </w:rPr>
        <w:t>«Что это</w:t>
      </w:r>
      <w:r w:rsidR="00B1337C">
        <w:rPr>
          <w:rFonts w:ascii="Times New Roman" w:hAnsi="Times New Roman"/>
          <w:sz w:val="28"/>
          <w:szCs w:val="28"/>
        </w:rPr>
        <w:t xml:space="preserve"> за предмет?» </w:t>
      </w:r>
      <w:r w:rsidRPr="0060394A">
        <w:rPr>
          <w:rFonts w:ascii="Times New Roman" w:hAnsi="Times New Roman"/>
          <w:sz w:val="28"/>
          <w:szCs w:val="28"/>
        </w:rPr>
        <w:t>или «К</w:t>
      </w:r>
      <w:r w:rsidR="008375F8">
        <w:rPr>
          <w:rFonts w:ascii="Times New Roman" w:hAnsi="Times New Roman"/>
          <w:sz w:val="28"/>
          <w:szCs w:val="28"/>
        </w:rPr>
        <w:t xml:space="preserve">акое было </w:t>
      </w:r>
      <w:r w:rsidRPr="0060394A">
        <w:rPr>
          <w:rFonts w:ascii="Times New Roman" w:hAnsi="Times New Roman"/>
          <w:sz w:val="28"/>
          <w:szCs w:val="28"/>
        </w:rPr>
        <w:t>животное?»</w:t>
      </w:r>
      <w:r w:rsidR="00B1337C">
        <w:rPr>
          <w:rFonts w:ascii="Times New Roman" w:hAnsi="Times New Roman"/>
          <w:sz w:val="28"/>
          <w:szCs w:val="28"/>
        </w:rPr>
        <w:t xml:space="preserve">. </w:t>
      </w:r>
      <w:r w:rsidRPr="0060394A">
        <w:rPr>
          <w:rFonts w:ascii="Times New Roman" w:hAnsi="Times New Roman"/>
          <w:sz w:val="28"/>
          <w:szCs w:val="28"/>
        </w:rPr>
        <w:t>Третий участник совершает те же действия, что и ведущий, но с новым воображаемым предметом</w:t>
      </w:r>
      <w:r w:rsidR="00DD1CD5" w:rsidRPr="0060394A">
        <w:rPr>
          <w:rFonts w:ascii="Times New Roman" w:hAnsi="Times New Roman"/>
          <w:sz w:val="28"/>
          <w:szCs w:val="28"/>
        </w:rPr>
        <w:t>. П</w:t>
      </w:r>
      <w:r w:rsidRPr="0060394A">
        <w:rPr>
          <w:rFonts w:ascii="Times New Roman" w:hAnsi="Times New Roman"/>
          <w:sz w:val="28"/>
          <w:szCs w:val="28"/>
        </w:rPr>
        <w:t>ереда</w:t>
      </w:r>
      <w:r w:rsidR="00DD1CD5" w:rsidRPr="0060394A">
        <w:rPr>
          <w:rFonts w:ascii="Times New Roman" w:hAnsi="Times New Roman"/>
          <w:sz w:val="28"/>
          <w:szCs w:val="28"/>
        </w:rPr>
        <w:t>ё</w:t>
      </w:r>
      <w:r w:rsidRPr="0060394A">
        <w:rPr>
          <w:rFonts w:ascii="Times New Roman" w:hAnsi="Times New Roman"/>
          <w:sz w:val="28"/>
          <w:szCs w:val="28"/>
        </w:rPr>
        <w:t>т второму, а третий называет то, что  он понял из увиденного.</w:t>
      </w:r>
    </w:p>
    <w:p w14:paraId="0CBBF595" w14:textId="77777777" w:rsidR="009113A1" w:rsidRPr="00B1337C" w:rsidRDefault="009113A1" w:rsidP="0024219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37C">
        <w:rPr>
          <w:rFonts w:ascii="Times New Roman" w:hAnsi="Times New Roman"/>
          <w:sz w:val="28"/>
          <w:szCs w:val="28"/>
        </w:rPr>
        <w:t>Игра « Угадай-ка</w:t>
      </w:r>
      <w:r w:rsidR="00B1337C" w:rsidRPr="00B1337C">
        <w:rPr>
          <w:rFonts w:ascii="Times New Roman" w:hAnsi="Times New Roman"/>
          <w:sz w:val="28"/>
          <w:szCs w:val="28"/>
        </w:rPr>
        <w:t xml:space="preserve"> </w:t>
      </w:r>
      <w:r w:rsidRPr="00B1337C">
        <w:rPr>
          <w:rFonts w:ascii="Times New Roman" w:hAnsi="Times New Roman"/>
          <w:sz w:val="28"/>
          <w:szCs w:val="28"/>
        </w:rPr>
        <w:t>2»</w:t>
      </w:r>
      <w:r w:rsidR="00B1337C" w:rsidRPr="00B1337C">
        <w:rPr>
          <w:rFonts w:ascii="Times New Roman" w:hAnsi="Times New Roman"/>
          <w:sz w:val="28"/>
          <w:szCs w:val="28"/>
        </w:rPr>
        <w:t>.</w:t>
      </w:r>
    </w:p>
    <w:p w14:paraId="21C8FEF1" w14:textId="77777777" w:rsidR="009113A1" w:rsidRPr="0060394A" w:rsidRDefault="00B1337C" w:rsidP="00B1337C">
      <w:pPr>
        <w:pStyle w:val="2"/>
        <w:tabs>
          <w:tab w:val="num" w:pos="98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Ведущим д</w:t>
      </w:r>
      <w:r w:rsidR="009113A1" w:rsidRPr="0060394A">
        <w:rPr>
          <w:sz w:val="28"/>
          <w:szCs w:val="28"/>
        </w:rPr>
        <w:t>ается задание для всех игроков.</w:t>
      </w:r>
    </w:p>
    <w:p w14:paraId="36E924AA" w14:textId="77777777" w:rsidR="009113A1" w:rsidRPr="0060394A" w:rsidRDefault="009113A1" w:rsidP="00242194">
      <w:pPr>
        <w:pStyle w:val="2"/>
        <w:tabs>
          <w:tab w:val="num" w:pos="98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Необходимо вспомнить с</w:t>
      </w:r>
      <w:r w:rsidR="00B1337C">
        <w:rPr>
          <w:sz w:val="28"/>
          <w:szCs w:val="28"/>
        </w:rPr>
        <w:t>вою любимую игрушку и показать</w:t>
      </w:r>
      <w:r w:rsidRPr="0060394A">
        <w:rPr>
          <w:sz w:val="28"/>
          <w:szCs w:val="28"/>
        </w:rPr>
        <w:t xml:space="preserve"> для всех</w:t>
      </w:r>
      <w:r w:rsidR="00B1337C">
        <w:rPr>
          <w:sz w:val="28"/>
          <w:szCs w:val="28"/>
        </w:rPr>
        <w:t>,</w:t>
      </w:r>
      <w:r w:rsidRPr="0060394A">
        <w:rPr>
          <w:sz w:val="28"/>
          <w:szCs w:val="28"/>
        </w:rPr>
        <w:t xml:space="preserve"> как она работает, как она ведет себя в отсутствии взрослых (когда все спят). Каждому участни</w:t>
      </w:r>
      <w:r w:rsidR="00B1337C">
        <w:rPr>
          <w:sz w:val="28"/>
          <w:szCs w:val="28"/>
        </w:rPr>
        <w:t>ку дается шанс загадать загадку</w:t>
      </w:r>
      <w:r w:rsidRPr="0060394A">
        <w:rPr>
          <w:sz w:val="28"/>
          <w:szCs w:val="28"/>
        </w:rPr>
        <w:t>. Задача дл</w:t>
      </w:r>
      <w:r w:rsidR="00B1337C">
        <w:rPr>
          <w:sz w:val="28"/>
          <w:szCs w:val="28"/>
        </w:rPr>
        <w:t>я остальных  -  угадать игрушку</w:t>
      </w:r>
      <w:r w:rsidRPr="0060394A">
        <w:rPr>
          <w:sz w:val="28"/>
          <w:szCs w:val="28"/>
        </w:rPr>
        <w:t>. Загадыв</w:t>
      </w:r>
      <w:r w:rsidR="00B1337C">
        <w:rPr>
          <w:sz w:val="28"/>
          <w:szCs w:val="28"/>
        </w:rPr>
        <w:t xml:space="preserve">ает следующую загадку тот, кто </w:t>
      </w:r>
      <w:r w:rsidRPr="0060394A">
        <w:rPr>
          <w:sz w:val="28"/>
          <w:szCs w:val="28"/>
        </w:rPr>
        <w:t xml:space="preserve">первым назвал верный ответ. </w:t>
      </w:r>
    </w:p>
    <w:p w14:paraId="293061AE" w14:textId="77777777" w:rsidR="00EA0FD1" w:rsidRPr="0060394A" w:rsidRDefault="00EA0FD1" w:rsidP="0024219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394A">
        <w:rPr>
          <w:rFonts w:ascii="Times New Roman" w:hAnsi="Times New Roman"/>
          <w:bCs/>
          <w:iCs/>
          <w:sz w:val="28"/>
          <w:szCs w:val="28"/>
        </w:rPr>
        <w:lastRenderedPageBreak/>
        <w:t xml:space="preserve">Упражнение </w:t>
      </w:r>
      <w:r w:rsidRPr="0060394A">
        <w:rPr>
          <w:rFonts w:ascii="Times New Roman" w:hAnsi="Times New Roman"/>
          <w:b/>
          <w:sz w:val="28"/>
          <w:szCs w:val="28"/>
        </w:rPr>
        <w:t>«</w:t>
      </w:r>
      <w:r w:rsidR="008375F8">
        <w:rPr>
          <w:rFonts w:ascii="Times New Roman" w:hAnsi="Times New Roman"/>
          <w:sz w:val="28"/>
          <w:szCs w:val="28"/>
        </w:rPr>
        <w:t xml:space="preserve">В </w:t>
      </w:r>
      <w:r w:rsidR="00B1337C">
        <w:rPr>
          <w:rFonts w:ascii="Times New Roman" w:hAnsi="Times New Roman"/>
          <w:sz w:val="28"/>
          <w:szCs w:val="28"/>
        </w:rPr>
        <w:t>свете ж</w:t>
      </w:r>
      <w:r w:rsidR="008375F8">
        <w:rPr>
          <w:rFonts w:ascii="Times New Roman" w:hAnsi="Times New Roman"/>
          <w:sz w:val="28"/>
          <w:szCs w:val="28"/>
        </w:rPr>
        <w:t xml:space="preserve"> </w:t>
      </w:r>
      <w:r w:rsidRPr="00B1337C">
        <w:rPr>
          <w:rFonts w:ascii="Times New Roman" w:hAnsi="Times New Roman"/>
          <w:sz w:val="28"/>
          <w:szCs w:val="28"/>
        </w:rPr>
        <w:t>вот какое чудо!»</w:t>
      </w:r>
      <w:r w:rsidR="00B1337C">
        <w:rPr>
          <w:rFonts w:ascii="Times New Roman" w:hAnsi="Times New Roman"/>
          <w:sz w:val="28"/>
          <w:szCs w:val="28"/>
        </w:rPr>
        <w:t>.</w:t>
      </w:r>
      <w:r w:rsidRPr="0060394A">
        <w:rPr>
          <w:rFonts w:ascii="Times New Roman" w:hAnsi="Times New Roman"/>
          <w:b/>
          <w:sz w:val="28"/>
          <w:szCs w:val="28"/>
        </w:rPr>
        <w:t xml:space="preserve"> </w:t>
      </w:r>
    </w:p>
    <w:p w14:paraId="40201479" w14:textId="77777777" w:rsidR="00EA0FD1" w:rsidRPr="0060394A" w:rsidRDefault="00EA0FD1" w:rsidP="0024219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94A">
        <w:rPr>
          <w:rFonts w:ascii="Times New Roman" w:hAnsi="Times New Roman"/>
          <w:sz w:val="28"/>
          <w:szCs w:val="28"/>
        </w:rPr>
        <w:t>Каждому из участников предлагается  удивить сидящих в круге известием, поразивш</w:t>
      </w:r>
      <w:r w:rsidR="008375F8">
        <w:rPr>
          <w:rFonts w:ascii="Times New Roman" w:hAnsi="Times New Roman"/>
          <w:sz w:val="28"/>
          <w:szCs w:val="28"/>
        </w:rPr>
        <w:t xml:space="preserve">им весь мир (весь «белый свет») </w:t>
      </w:r>
      <w:r w:rsidRPr="0060394A">
        <w:rPr>
          <w:rFonts w:ascii="Times New Roman" w:hAnsi="Times New Roman"/>
          <w:sz w:val="28"/>
          <w:szCs w:val="28"/>
        </w:rPr>
        <w:t>и</w:t>
      </w:r>
      <w:r w:rsidR="008375F8">
        <w:rPr>
          <w:rFonts w:ascii="Times New Roman" w:hAnsi="Times New Roman"/>
          <w:sz w:val="28"/>
          <w:szCs w:val="28"/>
        </w:rPr>
        <w:t xml:space="preserve"> </w:t>
      </w:r>
      <w:r w:rsidR="00B1337C">
        <w:rPr>
          <w:rFonts w:ascii="Times New Roman" w:hAnsi="Times New Roman"/>
          <w:sz w:val="28"/>
          <w:szCs w:val="28"/>
        </w:rPr>
        <w:t xml:space="preserve">продолжить цитату из сказки  </w:t>
      </w:r>
      <w:r w:rsidRPr="0060394A">
        <w:rPr>
          <w:rFonts w:ascii="Times New Roman" w:hAnsi="Times New Roman"/>
          <w:sz w:val="28"/>
          <w:szCs w:val="28"/>
        </w:rPr>
        <w:t>А</w:t>
      </w:r>
      <w:r w:rsidR="00B1337C">
        <w:rPr>
          <w:rFonts w:ascii="Times New Roman" w:hAnsi="Times New Roman"/>
          <w:sz w:val="28"/>
          <w:szCs w:val="28"/>
        </w:rPr>
        <w:t>.</w:t>
      </w:r>
      <w:r w:rsidRPr="0060394A">
        <w:rPr>
          <w:rFonts w:ascii="Times New Roman" w:hAnsi="Times New Roman"/>
          <w:sz w:val="28"/>
          <w:szCs w:val="28"/>
        </w:rPr>
        <w:t>С</w:t>
      </w:r>
      <w:r w:rsidR="00B1337C">
        <w:rPr>
          <w:rFonts w:ascii="Times New Roman" w:hAnsi="Times New Roman"/>
          <w:sz w:val="28"/>
          <w:szCs w:val="28"/>
        </w:rPr>
        <w:t>.</w:t>
      </w:r>
      <w:r w:rsidRPr="0060394A">
        <w:rPr>
          <w:rFonts w:ascii="Times New Roman" w:hAnsi="Times New Roman"/>
          <w:sz w:val="28"/>
          <w:szCs w:val="28"/>
        </w:rPr>
        <w:t>Пушкина:  «На</w:t>
      </w:r>
      <w:r w:rsidR="00B1337C">
        <w:rPr>
          <w:rFonts w:ascii="Times New Roman" w:hAnsi="Times New Roman"/>
          <w:sz w:val="28"/>
          <w:szCs w:val="28"/>
        </w:rPr>
        <w:t xml:space="preserve"> море житье не худо, в свете ж </w:t>
      </w:r>
      <w:r w:rsidRPr="0060394A">
        <w:rPr>
          <w:rFonts w:ascii="Times New Roman" w:hAnsi="Times New Roman"/>
          <w:sz w:val="28"/>
          <w:szCs w:val="28"/>
        </w:rPr>
        <w:t xml:space="preserve">вот какое чудо». </w:t>
      </w:r>
    </w:p>
    <w:p w14:paraId="29BE2BA4" w14:textId="77777777" w:rsidR="00EA0FD1" w:rsidRPr="0060394A" w:rsidRDefault="00EA0FD1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Задание соседу слева достается роль  благодарного сл</w:t>
      </w:r>
      <w:r w:rsidR="008375F8">
        <w:rPr>
          <w:sz w:val="28"/>
          <w:szCs w:val="28"/>
        </w:rPr>
        <w:t>ушателя: «Не слыхал такого чуда</w:t>
      </w:r>
      <w:r w:rsidRPr="0060394A">
        <w:rPr>
          <w:sz w:val="28"/>
          <w:szCs w:val="28"/>
        </w:rPr>
        <w:t xml:space="preserve">…  Это чудо, вот так чудо!!!». </w:t>
      </w:r>
    </w:p>
    <w:p w14:paraId="7F9D0991" w14:textId="77777777" w:rsidR="00EA0FD1" w:rsidRPr="0060394A" w:rsidRDefault="00EA0FD1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Задание соседу справа</w:t>
      </w:r>
      <w:r w:rsidR="00B1337C">
        <w:rPr>
          <w:sz w:val="28"/>
          <w:szCs w:val="28"/>
        </w:rPr>
        <w:t>, ему достается роль Фомы-</w:t>
      </w:r>
      <w:r w:rsidRPr="0060394A">
        <w:rPr>
          <w:sz w:val="28"/>
          <w:szCs w:val="28"/>
        </w:rPr>
        <w:t xml:space="preserve">неверующего (без права задавать какие-либо вопросы): «Не может быть. Зря люди </w:t>
      </w:r>
      <w:r w:rsidR="00F8450B">
        <w:rPr>
          <w:sz w:val="28"/>
          <w:szCs w:val="28"/>
        </w:rPr>
        <w:t>наговаривают</w:t>
      </w:r>
      <w:r w:rsidRPr="0060394A">
        <w:rPr>
          <w:sz w:val="28"/>
          <w:szCs w:val="28"/>
        </w:rPr>
        <w:t>. Врут. Не верю!»</w:t>
      </w:r>
    </w:p>
    <w:p w14:paraId="4684FB75" w14:textId="77777777" w:rsidR="00EA0FD1" w:rsidRPr="0060394A" w:rsidRDefault="008375F8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же отводится роль </w:t>
      </w:r>
      <w:r w:rsidR="00F8450B">
        <w:rPr>
          <w:sz w:val="28"/>
          <w:szCs w:val="28"/>
        </w:rPr>
        <w:t>«</w:t>
      </w:r>
      <w:r w:rsidR="00EA0FD1" w:rsidRPr="0060394A">
        <w:rPr>
          <w:sz w:val="28"/>
          <w:szCs w:val="28"/>
        </w:rPr>
        <w:t>зануды</w:t>
      </w:r>
      <w:r w:rsidR="00F8450B">
        <w:rPr>
          <w:sz w:val="28"/>
          <w:szCs w:val="28"/>
        </w:rPr>
        <w:t>»</w:t>
      </w:r>
      <w:r w:rsidR="00EA0FD1" w:rsidRPr="0060394A">
        <w:rPr>
          <w:sz w:val="28"/>
          <w:szCs w:val="28"/>
        </w:rPr>
        <w:t>: «А где именно происходило? А в каком году? А в каком же это царстве-государстве? А сколько километров от Москвы?».</w:t>
      </w:r>
    </w:p>
    <w:p w14:paraId="76AF940A" w14:textId="77777777" w:rsidR="00EA0FD1" w:rsidRPr="0060394A" w:rsidRDefault="00EA0FD1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 xml:space="preserve">Выигрывает тот, кому поверят все участники  игры и, конечно, тот, кто правильно ответит на все вопросы </w:t>
      </w:r>
      <w:r w:rsidR="00F8450B">
        <w:rPr>
          <w:sz w:val="28"/>
          <w:szCs w:val="28"/>
        </w:rPr>
        <w:t>«</w:t>
      </w:r>
      <w:r w:rsidRPr="0060394A">
        <w:rPr>
          <w:sz w:val="28"/>
          <w:szCs w:val="28"/>
        </w:rPr>
        <w:t>зануды</w:t>
      </w:r>
      <w:r w:rsidR="00F8450B">
        <w:rPr>
          <w:sz w:val="28"/>
          <w:szCs w:val="28"/>
        </w:rPr>
        <w:t>»</w:t>
      </w:r>
      <w:r w:rsidRPr="0060394A">
        <w:rPr>
          <w:sz w:val="28"/>
          <w:szCs w:val="28"/>
        </w:rPr>
        <w:t>.</w:t>
      </w:r>
    </w:p>
    <w:p w14:paraId="48CF29FC" w14:textId="77777777" w:rsidR="00EA0FD1" w:rsidRPr="0060394A" w:rsidRDefault="00EA0FD1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Поощрения: участники  должны получить приз за роль  самого  лучше</w:t>
      </w:r>
      <w:r w:rsidR="008375F8">
        <w:rPr>
          <w:sz w:val="28"/>
          <w:szCs w:val="28"/>
        </w:rPr>
        <w:t xml:space="preserve">го «благодарного слушателя»  и </w:t>
      </w:r>
      <w:r w:rsidRPr="0060394A">
        <w:rPr>
          <w:sz w:val="28"/>
          <w:szCs w:val="28"/>
        </w:rPr>
        <w:t>за роль самого  лучшего  «Фомы».</w:t>
      </w:r>
    </w:p>
    <w:p w14:paraId="4E8A872E" w14:textId="77777777" w:rsidR="006B4D29" w:rsidRPr="0060394A" w:rsidRDefault="00A757BF" w:rsidP="00F8450B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3</w:t>
      </w:r>
      <w:r w:rsidR="006B4D29" w:rsidRPr="0060394A">
        <w:rPr>
          <w:rFonts w:ascii="Times New Roman" w:hAnsi="Times New Roman"/>
          <w:b/>
          <w:sz w:val="28"/>
          <w:szCs w:val="28"/>
        </w:rPr>
        <w:t xml:space="preserve">  «Монолог». </w:t>
      </w:r>
      <w:r w:rsidR="006B4D29" w:rsidRPr="0060394A">
        <w:rPr>
          <w:rFonts w:ascii="Times New Roman" w:hAnsi="Times New Roman"/>
          <w:sz w:val="28"/>
          <w:szCs w:val="28"/>
        </w:rPr>
        <w:t>Монолог маленького насеком</w:t>
      </w:r>
      <w:r w:rsidR="00EA0FD1" w:rsidRPr="0060394A">
        <w:rPr>
          <w:rFonts w:ascii="Times New Roman" w:hAnsi="Times New Roman"/>
          <w:sz w:val="28"/>
          <w:szCs w:val="28"/>
        </w:rPr>
        <w:t xml:space="preserve">ого  (например: муравья, божьей </w:t>
      </w:r>
      <w:r w:rsidR="006B4D29" w:rsidRPr="0060394A">
        <w:rPr>
          <w:rFonts w:ascii="Times New Roman" w:hAnsi="Times New Roman"/>
          <w:sz w:val="28"/>
          <w:szCs w:val="28"/>
        </w:rPr>
        <w:t>коровки и т.д</w:t>
      </w:r>
      <w:r w:rsidR="008375F8">
        <w:rPr>
          <w:rFonts w:ascii="Times New Roman" w:hAnsi="Times New Roman"/>
          <w:sz w:val="28"/>
          <w:szCs w:val="28"/>
        </w:rPr>
        <w:t>.)  в большом городе, сочиненный</w:t>
      </w:r>
      <w:r w:rsidR="006B4D29" w:rsidRPr="0060394A">
        <w:rPr>
          <w:rFonts w:ascii="Times New Roman" w:hAnsi="Times New Roman"/>
          <w:sz w:val="28"/>
          <w:szCs w:val="28"/>
        </w:rPr>
        <w:t xml:space="preserve"> самостоятельно.</w:t>
      </w:r>
    </w:p>
    <w:p w14:paraId="3370D95C" w14:textId="77777777" w:rsidR="00EA0FD1" w:rsidRPr="0060394A" w:rsidRDefault="00EA0FD1" w:rsidP="00F8450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Педагог дает задание – сочинить  монолог маленького насекомого (например: муравья, божьей коровки и т.д.), </w:t>
      </w:r>
      <w:r w:rsidR="008D3893" w:rsidRPr="0060394A">
        <w:rPr>
          <w:sz w:val="28"/>
          <w:szCs w:val="28"/>
          <w:lang w:eastAsia="en-US"/>
        </w:rPr>
        <w:t>оказавшегося</w:t>
      </w:r>
      <w:r w:rsidR="008375F8">
        <w:rPr>
          <w:sz w:val="28"/>
          <w:szCs w:val="28"/>
          <w:lang w:eastAsia="en-US"/>
        </w:rPr>
        <w:t xml:space="preserve"> случайно </w:t>
      </w:r>
      <w:r w:rsidRPr="0060394A">
        <w:rPr>
          <w:sz w:val="28"/>
          <w:szCs w:val="28"/>
          <w:lang w:eastAsia="en-US"/>
        </w:rPr>
        <w:t>в большом городе:  «</w:t>
      </w:r>
      <w:r w:rsidR="00DD7E18" w:rsidRPr="0060394A">
        <w:rPr>
          <w:sz w:val="28"/>
          <w:szCs w:val="28"/>
          <w:lang w:eastAsia="en-US"/>
        </w:rPr>
        <w:t>Какими могут быть м</w:t>
      </w:r>
      <w:r w:rsidRPr="0060394A">
        <w:rPr>
          <w:sz w:val="28"/>
          <w:szCs w:val="28"/>
          <w:lang w:eastAsia="en-US"/>
        </w:rPr>
        <w:t>ысли вслух лесного муравья, отдыхающего на  большой витрине магазина</w:t>
      </w:r>
      <w:r w:rsidR="00DD7E18" w:rsidRPr="0060394A">
        <w:rPr>
          <w:sz w:val="28"/>
          <w:szCs w:val="28"/>
          <w:lang w:eastAsia="en-US"/>
        </w:rPr>
        <w:t>?</w:t>
      </w:r>
      <w:r w:rsidRPr="0060394A">
        <w:rPr>
          <w:sz w:val="28"/>
          <w:szCs w:val="28"/>
          <w:lang w:eastAsia="en-US"/>
        </w:rPr>
        <w:t>».</w:t>
      </w:r>
      <w:r w:rsidR="00F8450B">
        <w:rPr>
          <w:sz w:val="28"/>
          <w:szCs w:val="28"/>
          <w:lang w:eastAsia="en-US"/>
        </w:rPr>
        <w:t xml:space="preserve"> </w:t>
      </w:r>
      <w:r w:rsidRPr="0060394A">
        <w:rPr>
          <w:sz w:val="28"/>
          <w:szCs w:val="28"/>
          <w:lang w:eastAsia="en-US"/>
        </w:rPr>
        <w:t>«Что увидела маленькая  божья коровка с подоконника огромного  небоскреба?»</w:t>
      </w:r>
    </w:p>
    <w:p w14:paraId="0B4F7C9C" w14:textId="77777777" w:rsidR="00EA0FD1" w:rsidRPr="0060394A" w:rsidRDefault="00EA0FD1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>Задания для оригинальных сочинений происходят по</w:t>
      </w:r>
      <w:r w:rsidR="00DD7E18" w:rsidRPr="0060394A">
        <w:rPr>
          <w:sz w:val="28"/>
          <w:szCs w:val="28"/>
          <w:lang w:eastAsia="en-US"/>
        </w:rPr>
        <w:t xml:space="preserve"> </w:t>
      </w:r>
      <w:r w:rsidRPr="0060394A">
        <w:rPr>
          <w:sz w:val="28"/>
          <w:szCs w:val="28"/>
          <w:lang w:eastAsia="en-US"/>
        </w:rPr>
        <w:t>схеме:</w:t>
      </w:r>
      <w:r w:rsidR="00DD7E18" w:rsidRPr="0060394A">
        <w:rPr>
          <w:sz w:val="28"/>
          <w:szCs w:val="28"/>
          <w:lang w:eastAsia="en-US"/>
        </w:rPr>
        <w:t xml:space="preserve"> </w:t>
      </w:r>
      <w:r w:rsidRPr="0060394A">
        <w:rPr>
          <w:sz w:val="28"/>
          <w:szCs w:val="28"/>
          <w:lang w:eastAsia="en-US"/>
        </w:rPr>
        <w:t>рисунок – сочинение</w:t>
      </w:r>
      <w:r w:rsidR="00F8450B">
        <w:rPr>
          <w:sz w:val="28"/>
          <w:szCs w:val="28"/>
          <w:lang w:eastAsia="en-US"/>
        </w:rPr>
        <w:t xml:space="preserve"> </w:t>
      </w:r>
      <w:r w:rsidRPr="0060394A">
        <w:rPr>
          <w:sz w:val="28"/>
          <w:szCs w:val="28"/>
          <w:lang w:eastAsia="en-US"/>
        </w:rPr>
        <w:t>-</w:t>
      </w:r>
      <w:r w:rsidR="00DD7E18" w:rsidRPr="0060394A">
        <w:rPr>
          <w:sz w:val="28"/>
          <w:szCs w:val="28"/>
          <w:lang w:eastAsia="en-US"/>
        </w:rPr>
        <w:t xml:space="preserve"> </w:t>
      </w:r>
      <w:r w:rsidRPr="0060394A">
        <w:rPr>
          <w:sz w:val="28"/>
          <w:szCs w:val="28"/>
          <w:lang w:eastAsia="en-US"/>
        </w:rPr>
        <w:t>этюд.</w:t>
      </w:r>
    </w:p>
    <w:p w14:paraId="036C2C84" w14:textId="77777777" w:rsidR="00DD7E18" w:rsidRPr="0060394A" w:rsidRDefault="006B4D29" w:rsidP="00F8450B">
      <w:pPr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60394A">
        <w:rPr>
          <w:b/>
          <w:sz w:val="28"/>
          <w:szCs w:val="28"/>
          <w:lang w:eastAsia="en-US"/>
        </w:rPr>
        <w:t xml:space="preserve">Игра </w:t>
      </w:r>
      <w:r w:rsidR="00F8450B">
        <w:rPr>
          <w:b/>
          <w:sz w:val="28"/>
          <w:szCs w:val="28"/>
          <w:lang w:eastAsia="en-US"/>
        </w:rPr>
        <w:t>4</w:t>
      </w:r>
      <w:r w:rsidRPr="0060394A">
        <w:rPr>
          <w:b/>
          <w:sz w:val="28"/>
          <w:szCs w:val="28"/>
          <w:lang w:eastAsia="en-US"/>
        </w:rPr>
        <w:t xml:space="preserve"> «Мизансцена».  </w:t>
      </w:r>
    </w:p>
    <w:p w14:paraId="67F46E23" w14:textId="77777777" w:rsidR="006B4D29" w:rsidRPr="0060394A" w:rsidRDefault="006B4D29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b/>
          <w:sz w:val="28"/>
          <w:szCs w:val="28"/>
          <w:lang w:eastAsia="en-US"/>
        </w:rPr>
        <w:t>С</w:t>
      </w:r>
      <w:r w:rsidRPr="0060394A">
        <w:rPr>
          <w:sz w:val="28"/>
          <w:szCs w:val="28"/>
          <w:lang w:eastAsia="en-US"/>
        </w:rPr>
        <w:t>кульптура, стоп-кадр, развитие движения.</w:t>
      </w:r>
    </w:p>
    <w:p w14:paraId="273218AC" w14:textId="77777777" w:rsidR="00DD7E18" w:rsidRPr="0060394A" w:rsidRDefault="00DD7E18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>Выстраивая скульптурные композиции</w:t>
      </w:r>
      <w:r w:rsidR="00F8450B">
        <w:rPr>
          <w:sz w:val="28"/>
          <w:szCs w:val="28"/>
          <w:lang w:eastAsia="en-US"/>
        </w:rPr>
        <w:t>,</w:t>
      </w:r>
      <w:r w:rsidR="008D3893" w:rsidRPr="0060394A">
        <w:rPr>
          <w:sz w:val="28"/>
          <w:szCs w:val="28"/>
          <w:lang w:eastAsia="en-US"/>
        </w:rPr>
        <w:t xml:space="preserve"> </w:t>
      </w:r>
      <w:r w:rsidR="008375F8">
        <w:rPr>
          <w:sz w:val="28"/>
          <w:szCs w:val="28"/>
          <w:lang w:eastAsia="en-US"/>
        </w:rPr>
        <w:t xml:space="preserve">мы знакомимся </w:t>
      </w:r>
      <w:r w:rsidRPr="0060394A">
        <w:rPr>
          <w:sz w:val="28"/>
          <w:szCs w:val="28"/>
          <w:lang w:eastAsia="en-US"/>
        </w:rPr>
        <w:t>с п</w:t>
      </w:r>
      <w:r w:rsidR="00F8450B">
        <w:rPr>
          <w:sz w:val="28"/>
          <w:szCs w:val="28"/>
          <w:lang w:eastAsia="en-US"/>
        </w:rPr>
        <w:t>онятием   «м</w:t>
      </w:r>
      <w:r w:rsidR="008375F8">
        <w:rPr>
          <w:sz w:val="28"/>
          <w:szCs w:val="28"/>
          <w:lang w:eastAsia="en-US"/>
        </w:rPr>
        <w:t xml:space="preserve">изансцена»  как  </w:t>
      </w:r>
      <w:r w:rsidRPr="0060394A">
        <w:rPr>
          <w:sz w:val="28"/>
          <w:szCs w:val="28"/>
          <w:lang w:eastAsia="en-US"/>
        </w:rPr>
        <w:t>с расположением в сценическом пространстве человеческих тел (актеров) и предметов (стул, стол, дверь, стена, преграда).</w:t>
      </w:r>
    </w:p>
    <w:p w14:paraId="47E93DCC" w14:textId="77777777" w:rsidR="00BA1684" w:rsidRPr="0060394A" w:rsidRDefault="00DD7E18" w:rsidP="00F8450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lastRenderedPageBreak/>
        <w:t>Для раскрытия темы необходимо познакомит</w:t>
      </w:r>
      <w:r w:rsidR="008375F8">
        <w:rPr>
          <w:sz w:val="28"/>
          <w:szCs w:val="28"/>
          <w:lang w:eastAsia="en-US"/>
        </w:rPr>
        <w:t>ь</w:t>
      </w:r>
      <w:r w:rsidRPr="0060394A">
        <w:rPr>
          <w:sz w:val="28"/>
          <w:szCs w:val="28"/>
          <w:lang w:eastAsia="en-US"/>
        </w:rPr>
        <w:t xml:space="preserve">ся с </w:t>
      </w:r>
      <w:r w:rsidR="00BA1684" w:rsidRPr="0060394A">
        <w:rPr>
          <w:sz w:val="28"/>
          <w:szCs w:val="28"/>
          <w:lang w:eastAsia="en-US"/>
        </w:rPr>
        <w:t xml:space="preserve">известным </w:t>
      </w:r>
      <w:r w:rsidRPr="0060394A">
        <w:rPr>
          <w:sz w:val="28"/>
          <w:szCs w:val="28"/>
          <w:lang w:eastAsia="en-US"/>
        </w:rPr>
        <w:t xml:space="preserve">упражнением   </w:t>
      </w:r>
      <w:r w:rsidR="00BA1684" w:rsidRPr="0060394A">
        <w:rPr>
          <w:sz w:val="28"/>
          <w:szCs w:val="28"/>
          <w:lang w:eastAsia="en-US"/>
        </w:rPr>
        <w:t>«Скульптура»</w:t>
      </w:r>
      <w:r w:rsidR="00D074F2" w:rsidRPr="0060394A">
        <w:rPr>
          <w:sz w:val="28"/>
          <w:szCs w:val="28"/>
          <w:lang w:eastAsia="en-US"/>
        </w:rPr>
        <w:t>,</w:t>
      </w:r>
      <w:r w:rsidR="00BA1684" w:rsidRPr="0060394A">
        <w:rPr>
          <w:sz w:val="28"/>
          <w:szCs w:val="28"/>
          <w:lang w:eastAsia="en-US"/>
        </w:rPr>
        <w:t xml:space="preserve"> </w:t>
      </w:r>
      <w:r w:rsidR="00D074F2" w:rsidRPr="0060394A">
        <w:rPr>
          <w:sz w:val="28"/>
          <w:szCs w:val="28"/>
          <w:lang w:eastAsia="en-US"/>
        </w:rPr>
        <w:t>с</w:t>
      </w:r>
      <w:r w:rsidR="00BA1684" w:rsidRPr="0060394A">
        <w:rPr>
          <w:sz w:val="28"/>
          <w:szCs w:val="28"/>
          <w:lang w:eastAsia="en-US"/>
        </w:rPr>
        <w:t xml:space="preserve"> упражнением «Ожившая скульптура».</w:t>
      </w:r>
    </w:p>
    <w:p w14:paraId="59F4A79B" w14:textId="77777777" w:rsidR="00DD7E18" w:rsidRPr="0060394A" w:rsidRDefault="00DD7E18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>Пусть это будут скульптуры, которые впоследствии</w:t>
      </w:r>
      <w:r w:rsidR="008375F8">
        <w:rPr>
          <w:sz w:val="28"/>
          <w:szCs w:val="28"/>
          <w:lang w:eastAsia="en-US"/>
        </w:rPr>
        <w:t xml:space="preserve"> оживают </w:t>
      </w:r>
      <w:r w:rsidRPr="0060394A">
        <w:rPr>
          <w:sz w:val="28"/>
          <w:szCs w:val="28"/>
          <w:lang w:eastAsia="en-US"/>
        </w:rPr>
        <w:t xml:space="preserve">в связи с тем, что </w:t>
      </w:r>
      <w:r w:rsidR="00BA1684" w:rsidRPr="0060394A">
        <w:rPr>
          <w:sz w:val="28"/>
          <w:szCs w:val="28"/>
          <w:lang w:eastAsia="en-US"/>
        </w:rPr>
        <w:t>им</w:t>
      </w:r>
      <w:r w:rsidR="008375F8">
        <w:rPr>
          <w:sz w:val="28"/>
          <w:szCs w:val="28"/>
          <w:lang w:eastAsia="en-US"/>
        </w:rPr>
        <w:t xml:space="preserve"> хочется вздохнуть, </w:t>
      </w:r>
      <w:r w:rsidRPr="0060394A">
        <w:rPr>
          <w:sz w:val="28"/>
          <w:szCs w:val="28"/>
          <w:lang w:eastAsia="en-US"/>
        </w:rPr>
        <w:t>отмахнут</w:t>
      </w:r>
      <w:r w:rsidR="00F8450B">
        <w:rPr>
          <w:sz w:val="28"/>
          <w:szCs w:val="28"/>
          <w:lang w:eastAsia="en-US"/>
        </w:rPr>
        <w:t>ь</w:t>
      </w:r>
      <w:r w:rsidRPr="0060394A">
        <w:rPr>
          <w:sz w:val="28"/>
          <w:szCs w:val="28"/>
          <w:lang w:eastAsia="en-US"/>
        </w:rPr>
        <w:t>ся от назойливой мухи или комарика, почесать нос, чихнуть.</w:t>
      </w:r>
    </w:p>
    <w:p w14:paraId="19CEBFC0" w14:textId="77777777" w:rsidR="00BA1684" w:rsidRPr="0060394A" w:rsidRDefault="00DD7E18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Педагог может выстроить картину с участием </w:t>
      </w:r>
      <w:r w:rsidR="00F8450B">
        <w:rPr>
          <w:sz w:val="28"/>
          <w:szCs w:val="28"/>
          <w:lang w:eastAsia="en-US"/>
        </w:rPr>
        <w:t>трех</w:t>
      </w:r>
      <w:r w:rsidR="008375F8">
        <w:rPr>
          <w:sz w:val="28"/>
          <w:szCs w:val="28"/>
          <w:lang w:eastAsia="en-US"/>
        </w:rPr>
        <w:t xml:space="preserve"> и более актеров и попросить оживить её</w:t>
      </w:r>
      <w:r w:rsidRPr="0060394A">
        <w:rPr>
          <w:sz w:val="28"/>
          <w:szCs w:val="28"/>
          <w:lang w:eastAsia="en-US"/>
        </w:rPr>
        <w:t xml:space="preserve">. </w:t>
      </w:r>
      <w:r w:rsidR="00BA1684" w:rsidRPr="0060394A">
        <w:rPr>
          <w:sz w:val="28"/>
          <w:szCs w:val="28"/>
          <w:lang w:eastAsia="en-US"/>
        </w:rPr>
        <w:t xml:space="preserve"> </w:t>
      </w:r>
    </w:p>
    <w:p w14:paraId="2B9EE572" w14:textId="77777777" w:rsidR="00BA1684" w:rsidRPr="0060394A" w:rsidRDefault="00BA1684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>Упражнение «Стоп – кадр».</w:t>
      </w:r>
    </w:p>
    <w:p w14:paraId="09D4FED7" w14:textId="77777777" w:rsidR="00DD7E18" w:rsidRPr="0060394A" w:rsidRDefault="00F8450B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Предложить изобразить фотоснимок </w:t>
      </w:r>
      <w:r w:rsidR="00DD7E18" w:rsidRPr="0060394A">
        <w:rPr>
          <w:sz w:val="28"/>
          <w:szCs w:val="28"/>
          <w:lang w:eastAsia="en-US"/>
        </w:rPr>
        <w:t>и включить</w:t>
      </w:r>
      <w:r w:rsidR="00BA1684" w:rsidRPr="0060394A">
        <w:rPr>
          <w:sz w:val="28"/>
          <w:szCs w:val="28"/>
          <w:lang w:eastAsia="en-US"/>
        </w:rPr>
        <w:t xml:space="preserve"> (оживить)</w:t>
      </w:r>
      <w:r w:rsidR="00DD7E18" w:rsidRPr="0060394A">
        <w:rPr>
          <w:sz w:val="28"/>
          <w:szCs w:val="28"/>
          <w:lang w:eastAsia="en-US"/>
        </w:rPr>
        <w:t xml:space="preserve"> его на несколько секунд.</w:t>
      </w:r>
    </w:p>
    <w:p w14:paraId="4B4128F7" w14:textId="77777777" w:rsidR="00DD7E18" w:rsidRPr="0060394A" w:rsidRDefault="00DD7E18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</w:t>
      </w:r>
      <w:r w:rsidR="00F8450B">
        <w:rPr>
          <w:sz w:val="28"/>
          <w:szCs w:val="28"/>
          <w:lang w:eastAsia="en-US"/>
        </w:rPr>
        <w:t>Упражнение</w:t>
      </w:r>
      <w:r w:rsidRPr="0060394A">
        <w:rPr>
          <w:sz w:val="28"/>
          <w:szCs w:val="28"/>
          <w:lang w:eastAsia="en-US"/>
        </w:rPr>
        <w:t xml:space="preserve"> дает возможность понять, что мизансцена – это не застывшая пафосна</w:t>
      </w:r>
      <w:r w:rsidR="00F8450B">
        <w:rPr>
          <w:sz w:val="28"/>
          <w:szCs w:val="28"/>
          <w:lang w:eastAsia="en-US"/>
        </w:rPr>
        <w:t xml:space="preserve">я скульптура, а остановленный </w:t>
      </w:r>
      <w:r w:rsidRPr="0060394A">
        <w:rPr>
          <w:sz w:val="28"/>
          <w:szCs w:val="28"/>
          <w:lang w:eastAsia="en-US"/>
        </w:rPr>
        <w:t>процесс течения жиз</w:t>
      </w:r>
      <w:r w:rsidR="00F8450B">
        <w:rPr>
          <w:sz w:val="28"/>
          <w:szCs w:val="28"/>
          <w:lang w:eastAsia="en-US"/>
        </w:rPr>
        <w:t xml:space="preserve">ни. </w:t>
      </w:r>
      <w:r w:rsidRPr="0060394A">
        <w:rPr>
          <w:sz w:val="28"/>
          <w:szCs w:val="28"/>
          <w:lang w:eastAsia="en-US"/>
        </w:rPr>
        <w:t>Дети приобретают навыки  импровизационного самочувствия</w:t>
      </w:r>
      <w:r w:rsidR="00BA1684" w:rsidRPr="0060394A">
        <w:rPr>
          <w:sz w:val="28"/>
          <w:szCs w:val="28"/>
          <w:lang w:eastAsia="en-US"/>
        </w:rPr>
        <w:t>.</w:t>
      </w:r>
    </w:p>
    <w:p w14:paraId="1DCD61AD" w14:textId="77777777" w:rsidR="009B14C1" w:rsidRPr="0060394A" w:rsidRDefault="006B4D29" w:rsidP="00F8450B">
      <w:pPr>
        <w:tabs>
          <w:tab w:val="left" w:pos="28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60394A">
        <w:rPr>
          <w:b/>
          <w:sz w:val="28"/>
          <w:szCs w:val="28"/>
          <w:lang w:eastAsia="en-US"/>
        </w:rPr>
        <w:t xml:space="preserve">Игра </w:t>
      </w:r>
      <w:r w:rsidR="00F8450B">
        <w:rPr>
          <w:b/>
          <w:sz w:val="28"/>
          <w:szCs w:val="28"/>
          <w:lang w:eastAsia="en-US"/>
        </w:rPr>
        <w:t xml:space="preserve">5  «Необыкновенное приключение </w:t>
      </w:r>
      <w:r w:rsidRPr="0060394A">
        <w:rPr>
          <w:b/>
          <w:sz w:val="28"/>
          <w:szCs w:val="28"/>
          <w:lang w:eastAsia="en-US"/>
        </w:rPr>
        <w:t>обычного предмета»</w:t>
      </w:r>
      <w:r w:rsidR="009B14C1" w:rsidRPr="0060394A">
        <w:rPr>
          <w:sz w:val="28"/>
          <w:szCs w:val="28"/>
          <w:lang w:eastAsia="en-US"/>
        </w:rPr>
        <w:t>.</w:t>
      </w:r>
    </w:p>
    <w:p w14:paraId="6B28EA6F" w14:textId="77777777" w:rsidR="00D074F2" w:rsidRPr="0060394A" w:rsidRDefault="00BA1684" w:rsidP="0024219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>Дать письменное задание  сочинить  сказку (историю</w:t>
      </w:r>
      <w:r w:rsidR="00F8450B">
        <w:rPr>
          <w:sz w:val="28"/>
          <w:szCs w:val="28"/>
          <w:lang w:eastAsia="en-US"/>
        </w:rPr>
        <w:t xml:space="preserve">) «Необыкновенное приключение </w:t>
      </w:r>
      <w:r w:rsidRPr="0060394A">
        <w:rPr>
          <w:sz w:val="28"/>
          <w:szCs w:val="28"/>
          <w:lang w:eastAsia="en-US"/>
        </w:rPr>
        <w:t>обычного предмета»</w:t>
      </w:r>
      <w:r w:rsidR="00F8450B">
        <w:rPr>
          <w:sz w:val="28"/>
          <w:szCs w:val="28"/>
          <w:lang w:eastAsia="en-US"/>
        </w:rPr>
        <w:t xml:space="preserve"> </w:t>
      </w:r>
      <w:r w:rsidR="009B14C1" w:rsidRPr="0060394A">
        <w:rPr>
          <w:sz w:val="28"/>
          <w:szCs w:val="28"/>
          <w:lang w:eastAsia="en-US"/>
        </w:rPr>
        <w:t>по схеме</w:t>
      </w:r>
      <w:r w:rsidR="00D074F2" w:rsidRPr="0060394A">
        <w:rPr>
          <w:sz w:val="28"/>
          <w:szCs w:val="28"/>
          <w:lang w:eastAsia="en-US"/>
        </w:rPr>
        <w:t xml:space="preserve"> </w:t>
      </w:r>
      <w:r w:rsidR="009B14C1" w:rsidRPr="0060394A">
        <w:rPr>
          <w:sz w:val="28"/>
          <w:szCs w:val="28"/>
          <w:lang w:eastAsia="en-US"/>
        </w:rPr>
        <w:t>рисунок – сочинение - этюд. Прежде</w:t>
      </w:r>
      <w:r w:rsidR="008375F8">
        <w:rPr>
          <w:sz w:val="28"/>
          <w:szCs w:val="28"/>
          <w:lang w:eastAsia="en-US"/>
        </w:rPr>
        <w:t>,</w:t>
      </w:r>
      <w:r w:rsidR="009B14C1" w:rsidRPr="0060394A">
        <w:rPr>
          <w:sz w:val="28"/>
          <w:szCs w:val="28"/>
          <w:lang w:eastAsia="en-US"/>
        </w:rPr>
        <w:t xml:space="preserve"> чем перейти к этюду</w:t>
      </w:r>
      <w:r w:rsidR="008375F8">
        <w:rPr>
          <w:sz w:val="28"/>
          <w:szCs w:val="28"/>
          <w:lang w:eastAsia="en-US"/>
        </w:rPr>
        <w:t>,</w:t>
      </w:r>
      <w:r w:rsidR="009B14C1" w:rsidRPr="0060394A">
        <w:rPr>
          <w:sz w:val="28"/>
          <w:szCs w:val="28"/>
          <w:lang w:eastAsia="en-US"/>
        </w:rPr>
        <w:t xml:space="preserve"> проведите предложенные игры. </w:t>
      </w:r>
    </w:p>
    <w:p w14:paraId="1BB69432" w14:textId="77777777" w:rsidR="009B14C1" w:rsidRPr="0060394A" w:rsidRDefault="009B14C1" w:rsidP="0024219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Комплекс упражнений на р</w:t>
      </w:r>
      <w:r w:rsidR="00F8450B">
        <w:rPr>
          <w:sz w:val="28"/>
          <w:szCs w:val="28"/>
        </w:rPr>
        <w:t>азвитие ассоциативного мышления</w:t>
      </w:r>
      <w:r w:rsidRPr="0060394A">
        <w:rPr>
          <w:sz w:val="28"/>
          <w:szCs w:val="28"/>
        </w:rPr>
        <w:t xml:space="preserve"> долж</w:t>
      </w:r>
      <w:r w:rsidR="00F8450B">
        <w:rPr>
          <w:sz w:val="28"/>
          <w:szCs w:val="28"/>
        </w:rPr>
        <w:t xml:space="preserve">ны предварять  </w:t>
      </w:r>
      <w:r w:rsidRPr="0060394A">
        <w:rPr>
          <w:sz w:val="28"/>
          <w:szCs w:val="28"/>
        </w:rPr>
        <w:t xml:space="preserve">одно-два  </w:t>
      </w:r>
      <w:r w:rsidR="00F8450B">
        <w:rPr>
          <w:sz w:val="28"/>
          <w:szCs w:val="28"/>
        </w:rPr>
        <w:t>упражнения</w:t>
      </w:r>
      <w:r w:rsidRPr="0060394A">
        <w:rPr>
          <w:sz w:val="28"/>
          <w:szCs w:val="28"/>
        </w:rPr>
        <w:t xml:space="preserve">  на  концентрацию  внимания.</w:t>
      </w:r>
    </w:p>
    <w:p w14:paraId="465FFCFC" w14:textId="77777777" w:rsidR="009B14C1" w:rsidRPr="0060394A" w:rsidRDefault="009B14C1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Игры «П</w:t>
      </w:r>
      <w:r w:rsidR="00F8450B">
        <w:rPr>
          <w:sz w:val="28"/>
          <w:szCs w:val="28"/>
        </w:rPr>
        <w:t>оймай хлопок», «Что летает?», «</w:t>
      </w:r>
      <w:r w:rsidRPr="0060394A">
        <w:rPr>
          <w:sz w:val="28"/>
          <w:szCs w:val="28"/>
        </w:rPr>
        <w:t>Аисты и  пингвины».</w:t>
      </w:r>
    </w:p>
    <w:p w14:paraId="6B791993" w14:textId="77777777" w:rsidR="009B14C1" w:rsidRPr="0060394A" w:rsidRDefault="008375F8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A2427B" w:rsidRPr="0060394A">
        <w:rPr>
          <w:sz w:val="28"/>
          <w:szCs w:val="28"/>
        </w:rPr>
        <w:t xml:space="preserve"> 1</w:t>
      </w:r>
      <w:r w:rsidR="00F8450B">
        <w:rPr>
          <w:sz w:val="28"/>
          <w:szCs w:val="28"/>
        </w:rPr>
        <w:t>: Р</w:t>
      </w:r>
      <w:r w:rsidR="009B14C1" w:rsidRPr="0060394A">
        <w:rPr>
          <w:sz w:val="28"/>
          <w:szCs w:val="28"/>
        </w:rPr>
        <w:t>ассмотреть предмет (книга, стол или стул)  с тем, чтобы затем подробно описать его по памяти; на ощупь рассортировать предметы на столе по общему признаку; узнать по запаху</w:t>
      </w:r>
      <w:r w:rsidR="00F8450B">
        <w:rPr>
          <w:sz w:val="28"/>
          <w:szCs w:val="28"/>
        </w:rPr>
        <w:t>,</w:t>
      </w:r>
      <w:r w:rsidR="009B14C1" w:rsidRPr="0060394A">
        <w:rPr>
          <w:sz w:val="28"/>
          <w:szCs w:val="28"/>
        </w:rPr>
        <w:t xml:space="preserve"> кому</w:t>
      </w:r>
      <w:r w:rsidR="00F8450B">
        <w:rPr>
          <w:sz w:val="28"/>
          <w:szCs w:val="28"/>
        </w:rPr>
        <w:t xml:space="preserve"> из присутствующих принадлежит </w:t>
      </w:r>
      <w:r w:rsidR="009B14C1" w:rsidRPr="0060394A">
        <w:rPr>
          <w:sz w:val="28"/>
          <w:szCs w:val="28"/>
        </w:rPr>
        <w:t>та или иная  вещь и т.д.</w:t>
      </w:r>
    </w:p>
    <w:p w14:paraId="1FD707ED" w14:textId="77777777" w:rsidR="00A2427B" w:rsidRPr="0060394A" w:rsidRDefault="008375F8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F8450B">
        <w:rPr>
          <w:sz w:val="28"/>
          <w:szCs w:val="28"/>
        </w:rPr>
        <w:t xml:space="preserve"> 2: В</w:t>
      </w:r>
      <w:r w:rsidR="00A2427B" w:rsidRPr="0060394A">
        <w:rPr>
          <w:sz w:val="28"/>
          <w:szCs w:val="28"/>
        </w:rPr>
        <w:t>ыбрать любой предмет и рассмотреть его. Подумать, на что он похож. Попытаться представить, чем раньше был этот предмет или где он находился. Определить, какой у него характер, какое настроение в данный момент.</w:t>
      </w:r>
    </w:p>
    <w:p w14:paraId="1757DBC1" w14:textId="77777777" w:rsidR="00A2427B" w:rsidRPr="0060394A" w:rsidRDefault="008375F8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F8450B">
        <w:rPr>
          <w:sz w:val="28"/>
          <w:szCs w:val="28"/>
        </w:rPr>
        <w:t xml:space="preserve"> 3: С</w:t>
      </w:r>
      <w:r w:rsidR="00A2427B" w:rsidRPr="0060394A">
        <w:rPr>
          <w:sz w:val="28"/>
          <w:szCs w:val="28"/>
        </w:rPr>
        <w:t>очинить и рассказать небольшую историю о данном предмете.</w:t>
      </w:r>
    </w:p>
    <w:p w14:paraId="2096279F" w14:textId="77777777" w:rsidR="00A2427B" w:rsidRPr="0060394A" w:rsidRDefault="008375F8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Задание</w:t>
      </w:r>
      <w:r w:rsidR="00A2427B" w:rsidRPr="0060394A">
        <w:rPr>
          <w:sz w:val="28"/>
          <w:szCs w:val="28"/>
        </w:rPr>
        <w:t xml:space="preserve"> 4: Придумать и воспроизвести беседу, которую ведут листик, камень, прищепка и т.д.</w:t>
      </w:r>
    </w:p>
    <w:p w14:paraId="3B7AD48E" w14:textId="77777777" w:rsidR="00A2427B" w:rsidRPr="0060394A" w:rsidRDefault="008375F8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A2427B" w:rsidRPr="0060394A">
        <w:rPr>
          <w:sz w:val="28"/>
          <w:szCs w:val="28"/>
        </w:rPr>
        <w:t xml:space="preserve"> 5: Каждый предмет обыграть в небольшой сценке, придуманной самим. Передать характер предмета-образа.</w:t>
      </w:r>
    </w:p>
    <w:p w14:paraId="72392499" w14:textId="77777777" w:rsidR="00A2427B" w:rsidRPr="0060394A" w:rsidRDefault="008375F8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A2427B" w:rsidRPr="0060394A">
        <w:rPr>
          <w:sz w:val="28"/>
          <w:szCs w:val="28"/>
        </w:rPr>
        <w:t xml:space="preserve"> 6:  Принести из дома любимую игрушку. Показать ее другим </w:t>
      </w:r>
      <w:r w:rsidR="00F8450B">
        <w:rPr>
          <w:sz w:val="28"/>
          <w:szCs w:val="28"/>
        </w:rPr>
        <w:t>ученикам</w:t>
      </w:r>
      <w:r w:rsidR="00A2427B" w:rsidRPr="0060394A">
        <w:rPr>
          <w:sz w:val="28"/>
          <w:szCs w:val="28"/>
        </w:rPr>
        <w:t xml:space="preserve"> и рассказать, какой у нее характер, что она любит.</w:t>
      </w:r>
    </w:p>
    <w:p w14:paraId="153DF9B2" w14:textId="77777777" w:rsidR="00A2427B" w:rsidRPr="0060394A" w:rsidRDefault="008375F8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A2427B" w:rsidRPr="0060394A">
        <w:rPr>
          <w:sz w:val="28"/>
          <w:szCs w:val="28"/>
        </w:rPr>
        <w:t xml:space="preserve"> 7:   Предложить двум детям побеседовать от имени игрушек</w:t>
      </w:r>
      <w:r w:rsidR="00F8450B">
        <w:rPr>
          <w:sz w:val="28"/>
          <w:szCs w:val="28"/>
        </w:rPr>
        <w:t>.</w:t>
      </w:r>
    </w:p>
    <w:p w14:paraId="05A0DBBD" w14:textId="77777777" w:rsidR="00A2427B" w:rsidRPr="0060394A" w:rsidRDefault="008375F8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F8450B">
        <w:rPr>
          <w:sz w:val="28"/>
          <w:szCs w:val="28"/>
        </w:rPr>
        <w:t xml:space="preserve"> 8: </w:t>
      </w:r>
      <w:r w:rsidR="00A2427B" w:rsidRPr="0060394A">
        <w:rPr>
          <w:sz w:val="28"/>
          <w:szCs w:val="28"/>
        </w:rPr>
        <w:t>Устроить импровизированный концерт, исполняемый игрушками.</w:t>
      </w:r>
    </w:p>
    <w:p w14:paraId="071A8C60" w14:textId="77777777" w:rsidR="00EA0FD1" w:rsidRPr="0060394A" w:rsidRDefault="009B14C1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  <w:lang w:eastAsia="en-US"/>
        </w:rPr>
        <w:t>И</w:t>
      </w:r>
      <w:r w:rsidR="00F8450B">
        <w:rPr>
          <w:sz w:val="28"/>
          <w:szCs w:val="28"/>
        </w:rPr>
        <w:t>гра «</w:t>
      </w:r>
      <w:r w:rsidR="00EA0FD1" w:rsidRPr="0060394A">
        <w:rPr>
          <w:sz w:val="28"/>
          <w:szCs w:val="28"/>
        </w:rPr>
        <w:t>Угадай-ка</w:t>
      </w:r>
      <w:r w:rsidR="00F8450B">
        <w:rPr>
          <w:sz w:val="28"/>
          <w:szCs w:val="28"/>
        </w:rPr>
        <w:t xml:space="preserve"> </w:t>
      </w:r>
      <w:r w:rsidR="00EA0FD1" w:rsidRPr="0060394A">
        <w:rPr>
          <w:sz w:val="28"/>
          <w:szCs w:val="28"/>
        </w:rPr>
        <w:t>3»</w:t>
      </w:r>
      <w:r w:rsidR="00F8450B">
        <w:rPr>
          <w:sz w:val="28"/>
          <w:szCs w:val="28"/>
        </w:rPr>
        <w:t>.</w:t>
      </w:r>
    </w:p>
    <w:p w14:paraId="2087E085" w14:textId="77777777" w:rsidR="00EA0FD1" w:rsidRPr="0060394A" w:rsidRDefault="00F8450B" w:rsidP="00242194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игры </w:t>
      </w:r>
      <w:r w:rsidR="00EA0FD1" w:rsidRPr="0060394A">
        <w:rPr>
          <w:sz w:val="28"/>
          <w:szCs w:val="28"/>
        </w:rPr>
        <w:t xml:space="preserve">состоит в </w:t>
      </w:r>
      <w:r>
        <w:rPr>
          <w:sz w:val="28"/>
          <w:szCs w:val="28"/>
        </w:rPr>
        <w:t>следующем. У</w:t>
      </w:r>
      <w:r w:rsidR="00EA0FD1" w:rsidRPr="0060394A">
        <w:rPr>
          <w:sz w:val="28"/>
          <w:szCs w:val="28"/>
        </w:rPr>
        <w:t>частник как можно точно старае</w:t>
      </w:r>
      <w:r>
        <w:rPr>
          <w:sz w:val="28"/>
          <w:szCs w:val="28"/>
        </w:rPr>
        <w:t xml:space="preserve">тся изобразить один из бытовых </w:t>
      </w:r>
      <w:r w:rsidR="00EA0FD1" w:rsidRPr="0060394A">
        <w:rPr>
          <w:sz w:val="28"/>
          <w:szCs w:val="28"/>
        </w:rPr>
        <w:t xml:space="preserve">приборов. </w:t>
      </w:r>
      <w:r>
        <w:rPr>
          <w:sz w:val="28"/>
          <w:szCs w:val="28"/>
        </w:rPr>
        <w:t>Например</w:t>
      </w:r>
      <w:r w:rsidR="00EA0FD1" w:rsidRPr="0060394A">
        <w:rPr>
          <w:sz w:val="28"/>
          <w:szCs w:val="28"/>
        </w:rPr>
        <w:t>:  Миксер, Утюг, Чайн</w:t>
      </w:r>
      <w:r w:rsidR="008375F8">
        <w:rPr>
          <w:sz w:val="28"/>
          <w:szCs w:val="28"/>
        </w:rPr>
        <w:t xml:space="preserve">ик, Торшер и т.п. Остальные же </w:t>
      </w:r>
      <w:r w:rsidR="00EA0FD1" w:rsidRPr="0060394A">
        <w:rPr>
          <w:sz w:val="28"/>
          <w:szCs w:val="28"/>
        </w:rPr>
        <w:t>стараются угадать  предмет. Сл</w:t>
      </w:r>
      <w:r w:rsidR="008375F8">
        <w:rPr>
          <w:sz w:val="28"/>
          <w:szCs w:val="28"/>
        </w:rPr>
        <w:t xml:space="preserve">едующим выходит  на площадку </w:t>
      </w:r>
      <w:r w:rsidR="00EA0FD1" w:rsidRPr="0060394A">
        <w:rPr>
          <w:sz w:val="28"/>
          <w:szCs w:val="28"/>
        </w:rPr>
        <w:t xml:space="preserve">тот, кто  первым угадал. </w:t>
      </w:r>
    </w:p>
    <w:p w14:paraId="17BD1726" w14:textId="77777777" w:rsidR="00EA0FD1" w:rsidRPr="0060394A" w:rsidRDefault="00EA0FD1" w:rsidP="00242194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Игра «Угадай-ка</w:t>
      </w:r>
      <w:r w:rsidR="00F8450B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4»</w:t>
      </w:r>
      <w:r w:rsidR="00F8450B">
        <w:rPr>
          <w:sz w:val="28"/>
          <w:szCs w:val="28"/>
        </w:rPr>
        <w:t>.</w:t>
      </w:r>
      <w:r w:rsidRPr="0060394A">
        <w:rPr>
          <w:sz w:val="28"/>
          <w:szCs w:val="28"/>
        </w:rPr>
        <w:t xml:space="preserve"> </w:t>
      </w:r>
    </w:p>
    <w:p w14:paraId="4C2DD58F" w14:textId="77777777" w:rsidR="00EA0FD1" w:rsidRPr="0060394A" w:rsidRDefault="00EA0FD1" w:rsidP="00242194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Дети загадывают предмет (или животное) в отсутствии во</w:t>
      </w:r>
      <w:r w:rsidR="008375F8">
        <w:rPr>
          <w:sz w:val="28"/>
          <w:szCs w:val="28"/>
        </w:rPr>
        <w:t>дящего.  Водящий,  по возвращении,</w:t>
      </w:r>
      <w:r w:rsidRPr="0060394A">
        <w:rPr>
          <w:sz w:val="28"/>
          <w:szCs w:val="28"/>
        </w:rPr>
        <w:t xml:space="preserve"> задает наводящие вопросы каждому игроку  с це</w:t>
      </w:r>
      <w:r w:rsidR="00F8450B">
        <w:rPr>
          <w:sz w:val="28"/>
          <w:szCs w:val="28"/>
        </w:rPr>
        <w:t>лью  изучения признаков</w:t>
      </w:r>
      <w:r w:rsidR="008375F8">
        <w:rPr>
          <w:sz w:val="28"/>
          <w:szCs w:val="28"/>
        </w:rPr>
        <w:t xml:space="preserve"> загаданного предмета</w:t>
      </w:r>
      <w:r w:rsidR="00F8450B">
        <w:rPr>
          <w:sz w:val="28"/>
          <w:szCs w:val="28"/>
        </w:rPr>
        <w:t xml:space="preserve">. Какой он? </w:t>
      </w:r>
      <w:r w:rsidRPr="0060394A">
        <w:rPr>
          <w:sz w:val="28"/>
          <w:szCs w:val="28"/>
        </w:rPr>
        <w:t>Ответ может выражаться только прилагательными, определяющими его цвет и форму. По этим распл</w:t>
      </w:r>
      <w:r w:rsidR="00F8450B">
        <w:rPr>
          <w:sz w:val="28"/>
          <w:szCs w:val="28"/>
        </w:rPr>
        <w:t xml:space="preserve">ывчатым прилагательным водящий </w:t>
      </w:r>
      <w:r w:rsidRPr="0060394A">
        <w:rPr>
          <w:sz w:val="28"/>
          <w:szCs w:val="28"/>
        </w:rPr>
        <w:t xml:space="preserve">пытается угадать задуманный всеми конкретный объект. </w:t>
      </w:r>
    </w:p>
    <w:p w14:paraId="1566B71A" w14:textId="77777777" w:rsidR="009B14C1" w:rsidRPr="0060394A" w:rsidRDefault="00F8450B" w:rsidP="00F8450B">
      <w:pPr>
        <w:pStyle w:val="a6"/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</w:t>
      </w:r>
      <w:r w:rsidR="00A757BF">
        <w:rPr>
          <w:rFonts w:ascii="Times New Roman" w:hAnsi="Times New Roman"/>
          <w:b/>
          <w:sz w:val="28"/>
          <w:szCs w:val="28"/>
        </w:rPr>
        <w:t>6</w:t>
      </w:r>
      <w:r w:rsidR="006B4D29" w:rsidRPr="0060394A">
        <w:rPr>
          <w:rFonts w:ascii="Times New Roman" w:hAnsi="Times New Roman"/>
          <w:b/>
          <w:sz w:val="28"/>
          <w:szCs w:val="28"/>
        </w:rPr>
        <w:t xml:space="preserve">  «Обыкновенное чудо». </w:t>
      </w:r>
      <w:r w:rsidR="006B4D29" w:rsidRPr="0060394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208B265B" w14:textId="77777777" w:rsidR="009B14C1" w:rsidRPr="00F8450B" w:rsidRDefault="00B968B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8450B">
        <w:rPr>
          <w:sz w:val="28"/>
          <w:szCs w:val="28"/>
          <w:lang w:eastAsia="en-US"/>
        </w:rPr>
        <w:t xml:space="preserve">Задание 1: </w:t>
      </w:r>
      <w:r w:rsidR="009B14C1" w:rsidRPr="00F8450B">
        <w:rPr>
          <w:sz w:val="28"/>
          <w:szCs w:val="28"/>
          <w:lang w:eastAsia="en-US"/>
        </w:rPr>
        <w:t>Дать письменное задание  сочинить  диалог двух антагонистов.</w:t>
      </w:r>
    </w:p>
    <w:p w14:paraId="154B3698" w14:textId="77777777" w:rsidR="00B968B6" w:rsidRPr="0060394A" w:rsidRDefault="00B968B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8450B">
        <w:rPr>
          <w:sz w:val="28"/>
          <w:szCs w:val="28"/>
          <w:lang w:eastAsia="en-US"/>
        </w:rPr>
        <w:t>Диалог</w:t>
      </w:r>
      <w:r w:rsidR="00F8450B">
        <w:rPr>
          <w:sz w:val="28"/>
          <w:szCs w:val="28"/>
          <w:lang w:eastAsia="en-US"/>
        </w:rPr>
        <w:t xml:space="preserve"> </w:t>
      </w:r>
      <w:r w:rsidR="008375F8">
        <w:rPr>
          <w:sz w:val="28"/>
          <w:szCs w:val="28"/>
          <w:lang w:eastAsia="en-US"/>
        </w:rPr>
        <w:t>антагонистов собственного сочинения, например,</w:t>
      </w:r>
      <w:r w:rsidRPr="0060394A">
        <w:rPr>
          <w:sz w:val="28"/>
          <w:szCs w:val="28"/>
          <w:lang w:eastAsia="en-US"/>
        </w:rPr>
        <w:t xml:space="preserve"> о</w:t>
      </w:r>
      <w:r w:rsidR="009B14C1" w:rsidRPr="0060394A">
        <w:rPr>
          <w:sz w:val="28"/>
          <w:szCs w:val="28"/>
          <w:lang w:eastAsia="en-US"/>
        </w:rPr>
        <w:t xml:space="preserve"> чем поспорили Кощей</w:t>
      </w:r>
      <w:r w:rsidRPr="0060394A">
        <w:rPr>
          <w:sz w:val="28"/>
          <w:szCs w:val="28"/>
          <w:lang w:eastAsia="en-US"/>
        </w:rPr>
        <w:t xml:space="preserve"> </w:t>
      </w:r>
      <w:r w:rsidR="009B14C1" w:rsidRPr="0060394A">
        <w:rPr>
          <w:sz w:val="28"/>
          <w:szCs w:val="28"/>
          <w:lang w:eastAsia="en-US"/>
        </w:rPr>
        <w:t>Бессмертный  и  Жар-Птица,  Баба Яга и</w:t>
      </w:r>
      <w:r w:rsidRPr="0060394A">
        <w:rPr>
          <w:sz w:val="28"/>
          <w:szCs w:val="28"/>
          <w:lang w:eastAsia="en-US"/>
        </w:rPr>
        <w:t xml:space="preserve"> Голубь; о</w:t>
      </w:r>
      <w:r w:rsidR="009B14C1" w:rsidRPr="0060394A">
        <w:rPr>
          <w:sz w:val="28"/>
          <w:szCs w:val="28"/>
          <w:lang w:eastAsia="en-US"/>
        </w:rPr>
        <w:t xml:space="preserve"> чем  спорили две  головы Змея</w:t>
      </w:r>
      <w:r w:rsidRPr="0060394A">
        <w:rPr>
          <w:sz w:val="28"/>
          <w:szCs w:val="28"/>
          <w:lang w:eastAsia="en-US"/>
        </w:rPr>
        <w:t xml:space="preserve"> </w:t>
      </w:r>
      <w:r w:rsidR="009B14C1" w:rsidRPr="0060394A">
        <w:rPr>
          <w:sz w:val="28"/>
          <w:szCs w:val="28"/>
          <w:lang w:eastAsia="en-US"/>
        </w:rPr>
        <w:t>Горыныча при виде</w:t>
      </w:r>
      <w:r w:rsidR="00F8450B">
        <w:rPr>
          <w:sz w:val="28"/>
          <w:szCs w:val="28"/>
          <w:lang w:eastAsia="en-US"/>
        </w:rPr>
        <w:t xml:space="preserve">  прекрасной  Принцессы (Марьи </w:t>
      </w:r>
      <w:r w:rsidR="009B14C1" w:rsidRPr="0060394A">
        <w:rPr>
          <w:sz w:val="28"/>
          <w:szCs w:val="28"/>
          <w:lang w:eastAsia="en-US"/>
        </w:rPr>
        <w:t>Царевны, Елены Премудрой)</w:t>
      </w:r>
      <w:r w:rsidRPr="0060394A">
        <w:rPr>
          <w:sz w:val="28"/>
          <w:szCs w:val="28"/>
          <w:lang w:eastAsia="en-US"/>
        </w:rPr>
        <w:t>; о</w:t>
      </w:r>
      <w:r w:rsidR="009B14C1" w:rsidRPr="0060394A">
        <w:rPr>
          <w:sz w:val="28"/>
          <w:szCs w:val="28"/>
          <w:lang w:eastAsia="en-US"/>
        </w:rPr>
        <w:t xml:space="preserve"> че</w:t>
      </w:r>
      <w:r w:rsidR="00F8450B">
        <w:rPr>
          <w:sz w:val="28"/>
          <w:szCs w:val="28"/>
          <w:lang w:eastAsia="en-US"/>
        </w:rPr>
        <w:t xml:space="preserve">м  спорили три </w:t>
      </w:r>
      <w:r w:rsidR="009B14C1" w:rsidRPr="0060394A">
        <w:rPr>
          <w:sz w:val="28"/>
          <w:szCs w:val="28"/>
          <w:lang w:eastAsia="en-US"/>
        </w:rPr>
        <w:t>головы Змея</w:t>
      </w:r>
      <w:r w:rsidRPr="0060394A">
        <w:rPr>
          <w:sz w:val="28"/>
          <w:szCs w:val="28"/>
          <w:lang w:eastAsia="en-US"/>
        </w:rPr>
        <w:t xml:space="preserve"> </w:t>
      </w:r>
      <w:r w:rsidR="009B14C1" w:rsidRPr="0060394A">
        <w:rPr>
          <w:sz w:val="28"/>
          <w:szCs w:val="28"/>
          <w:lang w:eastAsia="en-US"/>
        </w:rPr>
        <w:t>Горыныча при виде на горизонте  всадника на коне.</w:t>
      </w:r>
    </w:p>
    <w:p w14:paraId="017A2E47" w14:textId="77777777" w:rsidR="009B14C1" w:rsidRPr="0060394A" w:rsidRDefault="00B968B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Задание 2: </w:t>
      </w:r>
      <w:r w:rsidR="009B14C1" w:rsidRPr="0060394A">
        <w:rPr>
          <w:sz w:val="28"/>
          <w:szCs w:val="28"/>
          <w:lang w:eastAsia="en-US"/>
        </w:rPr>
        <w:t>Попробовать разыграть эти ситуации на сценической площадке.</w:t>
      </w:r>
    </w:p>
    <w:p w14:paraId="474E1117" w14:textId="77777777" w:rsidR="009B14C1" w:rsidRPr="0060394A" w:rsidRDefault="00B968B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</w:rPr>
        <w:t>У</w:t>
      </w:r>
      <w:r w:rsidR="009B14C1" w:rsidRPr="0060394A">
        <w:rPr>
          <w:sz w:val="28"/>
          <w:szCs w:val="28"/>
        </w:rPr>
        <w:t>пражнения</w:t>
      </w:r>
      <w:r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на</w:t>
      </w:r>
      <w:r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включение</w:t>
      </w:r>
      <w:r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воображения</w:t>
      </w:r>
      <w:r w:rsidR="00F8450B">
        <w:rPr>
          <w:sz w:val="28"/>
          <w:szCs w:val="28"/>
        </w:rPr>
        <w:t>.</w:t>
      </w:r>
      <w:r w:rsidR="009B14C1" w:rsidRPr="0060394A">
        <w:rPr>
          <w:sz w:val="28"/>
          <w:szCs w:val="28"/>
        </w:rPr>
        <w:t xml:space="preserve">  </w:t>
      </w:r>
    </w:p>
    <w:p w14:paraId="18F27B26" w14:textId="77777777" w:rsidR="00D074F2" w:rsidRPr="0060394A" w:rsidRDefault="009B14C1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lastRenderedPageBreak/>
        <w:t>Упражнения</w:t>
      </w:r>
      <w:r w:rsidR="00B968B6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и ситуации, развивающие</w:t>
      </w:r>
      <w:r w:rsidR="00B968B6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способность</w:t>
      </w:r>
      <w:r w:rsidR="00B968B6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живо</w:t>
      </w:r>
      <w:r w:rsidR="00B968B6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и</w:t>
      </w:r>
      <w:r w:rsidR="00B968B6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интуитивно</w:t>
      </w:r>
      <w:r w:rsidR="00B968B6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отвечать</w:t>
      </w:r>
      <w:r w:rsidR="00B968B6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на</w:t>
      </w:r>
      <w:r w:rsidR="00B968B6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объективные изменения условий</w:t>
      </w:r>
      <w:r w:rsidR="00B968B6" w:rsidRPr="0060394A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вымысла:</w:t>
      </w:r>
      <w:r w:rsidR="00B968B6" w:rsidRPr="0060394A">
        <w:rPr>
          <w:sz w:val="28"/>
          <w:szCs w:val="28"/>
        </w:rPr>
        <w:t xml:space="preserve"> </w:t>
      </w:r>
    </w:p>
    <w:p w14:paraId="296B0CF0" w14:textId="77777777" w:rsidR="009B14C1" w:rsidRPr="0060394A" w:rsidRDefault="00D074F2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 xml:space="preserve">- </w:t>
      </w:r>
      <w:r w:rsidR="00B968B6" w:rsidRPr="0060394A">
        <w:rPr>
          <w:sz w:val="28"/>
          <w:szCs w:val="28"/>
        </w:rPr>
        <w:t>с</w:t>
      </w:r>
      <w:r w:rsidR="009B14C1" w:rsidRPr="0060394A">
        <w:rPr>
          <w:sz w:val="28"/>
          <w:szCs w:val="28"/>
        </w:rPr>
        <w:t>ел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на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бугорок, а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это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оказался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 xml:space="preserve">муравейник; </w:t>
      </w:r>
    </w:p>
    <w:p w14:paraId="0ADC2C81" w14:textId="77777777" w:rsidR="00D074F2" w:rsidRPr="0060394A" w:rsidRDefault="00D074F2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- ч</w:t>
      </w:r>
      <w:r w:rsidR="009B14C1" w:rsidRPr="0060394A">
        <w:rPr>
          <w:sz w:val="28"/>
          <w:szCs w:val="28"/>
        </w:rPr>
        <w:t>ем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может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быть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стул – печкой, телевизором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и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т.д.;</w:t>
      </w:r>
      <w:r w:rsidR="00B968B6" w:rsidRPr="0060394A">
        <w:rPr>
          <w:sz w:val="28"/>
          <w:szCs w:val="28"/>
        </w:rPr>
        <w:t xml:space="preserve"> </w:t>
      </w:r>
    </w:p>
    <w:p w14:paraId="3BA4181F" w14:textId="77777777" w:rsidR="00D074F2" w:rsidRPr="0060394A" w:rsidRDefault="00D074F2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 xml:space="preserve">- </w:t>
      </w:r>
      <w:r w:rsidR="009B14C1" w:rsidRPr="0060394A">
        <w:rPr>
          <w:sz w:val="28"/>
          <w:szCs w:val="28"/>
        </w:rPr>
        <w:t>табуретка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может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быть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собачьей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конурой, колючим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кустарником</w:t>
      </w:r>
      <w:r w:rsidR="00B968B6" w:rsidRPr="0060394A">
        <w:rPr>
          <w:sz w:val="28"/>
          <w:szCs w:val="28"/>
        </w:rPr>
        <w:t xml:space="preserve">; </w:t>
      </w:r>
    </w:p>
    <w:p w14:paraId="213E2D23" w14:textId="77777777" w:rsidR="00D074F2" w:rsidRPr="0060394A" w:rsidRDefault="00D074F2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 xml:space="preserve">- </w:t>
      </w:r>
      <w:r w:rsidR="00B968B6" w:rsidRPr="0060394A">
        <w:rPr>
          <w:sz w:val="28"/>
          <w:szCs w:val="28"/>
        </w:rPr>
        <w:t>п</w:t>
      </w:r>
      <w:r w:rsidR="009B14C1" w:rsidRPr="0060394A">
        <w:rPr>
          <w:sz w:val="28"/>
          <w:szCs w:val="28"/>
        </w:rPr>
        <w:t>рячусь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в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комнате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-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 xml:space="preserve">почему? </w:t>
      </w:r>
      <w:r w:rsidR="003A1287">
        <w:rPr>
          <w:sz w:val="28"/>
          <w:szCs w:val="28"/>
        </w:rPr>
        <w:t>о</w:t>
      </w:r>
      <w:r w:rsidR="009B14C1" w:rsidRPr="0060394A">
        <w:rPr>
          <w:sz w:val="28"/>
          <w:szCs w:val="28"/>
        </w:rPr>
        <w:t>т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 xml:space="preserve">кого?; </w:t>
      </w:r>
    </w:p>
    <w:p w14:paraId="69566351" w14:textId="77777777" w:rsidR="00D074F2" w:rsidRPr="0060394A" w:rsidRDefault="00D074F2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 xml:space="preserve">- </w:t>
      </w:r>
      <w:r w:rsidR="009B14C1" w:rsidRPr="0060394A">
        <w:rPr>
          <w:sz w:val="28"/>
          <w:szCs w:val="28"/>
        </w:rPr>
        <w:t>закрываю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дверь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–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почему? как?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и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т.д.</w:t>
      </w:r>
      <w:r w:rsidR="00A2427B" w:rsidRPr="0060394A">
        <w:rPr>
          <w:sz w:val="28"/>
          <w:szCs w:val="28"/>
        </w:rPr>
        <w:t xml:space="preserve"> </w:t>
      </w:r>
    </w:p>
    <w:p w14:paraId="322CFED5" w14:textId="77777777" w:rsidR="00D074F2" w:rsidRPr="0060394A" w:rsidRDefault="00D074F2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- п</w:t>
      </w:r>
      <w:r w:rsidR="009B14C1" w:rsidRPr="0060394A">
        <w:rPr>
          <w:sz w:val="28"/>
          <w:szCs w:val="28"/>
        </w:rPr>
        <w:t>ревращение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аудитории в</w:t>
      </w:r>
      <w:r w:rsidR="00B968B6" w:rsidRPr="0060394A">
        <w:rPr>
          <w:sz w:val="28"/>
          <w:szCs w:val="28"/>
        </w:rPr>
        <w:t xml:space="preserve"> </w:t>
      </w:r>
      <w:r w:rsidR="009B14C1" w:rsidRPr="0060394A">
        <w:rPr>
          <w:sz w:val="28"/>
          <w:szCs w:val="28"/>
        </w:rPr>
        <w:t>магазин, бассейн  и т</w:t>
      </w:r>
      <w:r w:rsidR="00B968B6" w:rsidRPr="0060394A">
        <w:rPr>
          <w:sz w:val="28"/>
          <w:szCs w:val="28"/>
        </w:rPr>
        <w:t>.</w:t>
      </w:r>
      <w:r w:rsidR="009B14C1" w:rsidRPr="0060394A">
        <w:rPr>
          <w:sz w:val="28"/>
          <w:szCs w:val="28"/>
        </w:rPr>
        <w:t xml:space="preserve">д. </w:t>
      </w:r>
    </w:p>
    <w:p w14:paraId="0338F425" w14:textId="77777777" w:rsidR="009B14C1" w:rsidRPr="0060394A" w:rsidRDefault="003A0C80" w:rsidP="00242194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 xml:space="preserve"> Упражнений на развитие воображения очень много, преподаватель может их добавить на сво</w:t>
      </w:r>
      <w:r w:rsidR="00D074F2" w:rsidRPr="0060394A">
        <w:rPr>
          <w:sz w:val="28"/>
          <w:szCs w:val="28"/>
        </w:rPr>
        <w:t>ё</w:t>
      </w:r>
      <w:r w:rsidRPr="0060394A">
        <w:rPr>
          <w:sz w:val="28"/>
          <w:szCs w:val="28"/>
        </w:rPr>
        <w:t xml:space="preserve"> усмотрение.</w:t>
      </w:r>
    </w:p>
    <w:p w14:paraId="3AFADCD9" w14:textId="77777777" w:rsidR="003A0C80" w:rsidRPr="0060394A" w:rsidRDefault="003A1287" w:rsidP="003A1287">
      <w:pPr>
        <w:spacing w:line="360" w:lineRule="auto"/>
        <w:ind w:left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Игра 7 «Понятие  э</w:t>
      </w:r>
      <w:r w:rsidR="006B4D29" w:rsidRPr="0060394A">
        <w:rPr>
          <w:b/>
          <w:sz w:val="28"/>
          <w:szCs w:val="28"/>
          <w:lang w:eastAsia="en-US"/>
        </w:rPr>
        <w:t>тюд</w:t>
      </w:r>
      <w:r>
        <w:rPr>
          <w:b/>
          <w:sz w:val="28"/>
          <w:szCs w:val="28"/>
          <w:lang w:eastAsia="en-US"/>
        </w:rPr>
        <w:t>а</w:t>
      </w:r>
      <w:r w:rsidR="006B4D29" w:rsidRPr="0060394A">
        <w:rPr>
          <w:b/>
          <w:sz w:val="28"/>
          <w:szCs w:val="28"/>
          <w:lang w:eastAsia="en-US"/>
        </w:rPr>
        <w:t xml:space="preserve">». </w:t>
      </w:r>
    </w:p>
    <w:p w14:paraId="44F74D85" w14:textId="77777777" w:rsidR="001F4A95" w:rsidRPr="0060394A" w:rsidRDefault="003A0C80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>Дать первоначальное</w:t>
      </w:r>
      <w:r w:rsidR="006B4D29" w:rsidRPr="0060394A">
        <w:rPr>
          <w:sz w:val="28"/>
          <w:szCs w:val="28"/>
          <w:lang w:eastAsia="en-US"/>
        </w:rPr>
        <w:t xml:space="preserve">  представление</w:t>
      </w:r>
      <w:r w:rsidR="003A1287">
        <w:rPr>
          <w:sz w:val="28"/>
          <w:szCs w:val="28"/>
          <w:lang w:eastAsia="en-US"/>
        </w:rPr>
        <w:t xml:space="preserve"> о </w:t>
      </w:r>
      <w:r w:rsidR="006B4D29" w:rsidRPr="0060394A">
        <w:rPr>
          <w:sz w:val="28"/>
          <w:szCs w:val="28"/>
          <w:lang w:eastAsia="en-US"/>
        </w:rPr>
        <w:t>событии.</w:t>
      </w:r>
      <w:r w:rsidR="003A1287">
        <w:rPr>
          <w:sz w:val="28"/>
          <w:szCs w:val="28"/>
          <w:lang w:eastAsia="en-US"/>
        </w:rPr>
        <w:t xml:space="preserve"> Череда</w:t>
      </w:r>
      <w:r w:rsidR="006B4D29" w:rsidRPr="0060394A">
        <w:rPr>
          <w:sz w:val="28"/>
          <w:szCs w:val="28"/>
          <w:lang w:eastAsia="en-US"/>
        </w:rPr>
        <w:t xml:space="preserve"> событий. Организация событ</w:t>
      </w:r>
      <w:r w:rsidR="001F4A95" w:rsidRPr="0060394A">
        <w:rPr>
          <w:sz w:val="28"/>
          <w:szCs w:val="28"/>
          <w:lang w:eastAsia="en-US"/>
        </w:rPr>
        <w:t>ия.</w:t>
      </w:r>
    </w:p>
    <w:p w14:paraId="5E65CC3E" w14:textId="77777777" w:rsidR="001F4A95" w:rsidRPr="0060394A" w:rsidRDefault="003A1287" w:rsidP="00242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  <w:r w:rsidR="001F4A95" w:rsidRPr="0060394A">
        <w:rPr>
          <w:sz w:val="28"/>
          <w:szCs w:val="28"/>
        </w:rPr>
        <w:t xml:space="preserve"> «</w:t>
      </w:r>
      <w:r w:rsidR="00A2427B" w:rsidRPr="0060394A">
        <w:rPr>
          <w:sz w:val="28"/>
          <w:szCs w:val="28"/>
        </w:rPr>
        <w:t>Ситуации</w:t>
      </w:r>
      <w:r w:rsidR="001F4A95" w:rsidRPr="006039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2595A11" w14:textId="77777777" w:rsidR="00A2427B" w:rsidRPr="0060394A" w:rsidRDefault="001F4A95" w:rsidP="003A1287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 xml:space="preserve">Придумать ситуации, </w:t>
      </w:r>
      <w:r w:rsidR="00A2427B" w:rsidRPr="0060394A">
        <w:rPr>
          <w:sz w:val="28"/>
          <w:szCs w:val="28"/>
        </w:rPr>
        <w:t>требующие</w:t>
      </w:r>
      <w:r w:rsidRPr="0060394A">
        <w:rPr>
          <w:sz w:val="28"/>
          <w:szCs w:val="28"/>
        </w:rPr>
        <w:t xml:space="preserve"> </w:t>
      </w:r>
      <w:r w:rsidR="00A2427B" w:rsidRPr="0060394A">
        <w:rPr>
          <w:sz w:val="28"/>
          <w:szCs w:val="28"/>
        </w:rPr>
        <w:t>быстрых</w:t>
      </w:r>
      <w:r w:rsidRPr="0060394A">
        <w:rPr>
          <w:sz w:val="28"/>
          <w:szCs w:val="28"/>
        </w:rPr>
        <w:t xml:space="preserve"> </w:t>
      </w:r>
      <w:r w:rsidR="00A2427B" w:rsidRPr="0060394A">
        <w:rPr>
          <w:sz w:val="28"/>
          <w:szCs w:val="28"/>
        </w:rPr>
        <w:t>и</w:t>
      </w:r>
      <w:r w:rsidRPr="0060394A">
        <w:rPr>
          <w:sz w:val="28"/>
          <w:szCs w:val="28"/>
        </w:rPr>
        <w:t xml:space="preserve"> </w:t>
      </w:r>
      <w:r w:rsidR="00A2427B" w:rsidRPr="0060394A">
        <w:rPr>
          <w:sz w:val="28"/>
          <w:szCs w:val="28"/>
        </w:rPr>
        <w:t>острых</w:t>
      </w:r>
      <w:r w:rsidRPr="0060394A">
        <w:rPr>
          <w:sz w:val="28"/>
          <w:szCs w:val="28"/>
        </w:rPr>
        <w:t xml:space="preserve"> </w:t>
      </w:r>
      <w:r w:rsidR="00A2427B" w:rsidRPr="0060394A">
        <w:rPr>
          <w:sz w:val="28"/>
          <w:szCs w:val="28"/>
        </w:rPr>
        <w:t>оценок, активной</w:t>
      </w:r>
      <w:r w:rsidRPr="0060394A">
        <w:rPr>
          <w:sz w:val="28"/>
          <w:szCs w:val="28"/>
        </w:rPr>
        <w:t xml:space="preserve"> </w:t>
      </w:r>
      <w:r w:rsidR="00A2427B" w:rsidRPr="0060394A">
        <w:rPr>
          <w:sz w:val="28"/>
          <w:szCs w:val="28"/>
        </w:rPr>
        <w:t>работы</w:t>
      </w:r>
      <w:r w:rsidRPr="0060394A">
        <w:rPr>
          <w:sz w:val="28"/>
          <w:szCs w:val="28"/>
        </w:rPr>
        <w:t xml:space="preserve"> </w:t>
      </w:r>
      <w:r w:rsidR="00A2427B" w:rsidRPr="0060394A">
        <w:rPr>
          <w:sz w:val="28"/>
          <w:szCs w:val="28"/>
        </w:rPr>
        <w:t>воображения, быстрого</w:t>
      </w:r>
      <w:r w:rsidRPr="0060394A">
        <w:rPr>
          <w:sz w:val="28"/>
          <w:szCs w:val="28"/>
        </w:rPr>
        <w:t xml:space="preserve"> </w:t>
      </w:r>
      <w:r w:rsidR="00A2427B" w:rsidRPr="0060394A">
        <w:rPr>
          <w:sz w:val="28"/>
          <w:szCs w:val="28"/>
        </w:rPr>
        <w:t>и</w:t>
      </w:r>
      <w:r w:rsidRPr="0060394A">
        <w:rPr>
          <w:sz w:val="28"/>
          <w:szCs w:val="28"/>
        </w:rPr>
        <w:t xml:space="preserve"> </w:t>
      </w:r>
      <w:r w:rsidR="00A2427B" w:rsidRPr="0060394A">
        <w:rPr>
          <w:sz w:val="28"/>
          <w:szCs w:val="28"/>
        </w:rPr>
        <w:t>яркого</w:t>
      </w:r>
      <w:r w:rsidRPr="0060394A">
        <w:rPr>
          <w:sz w:val="28"/>
          <w:szCs w:val="28"/>
        </w:rPr>
        <w:t xml:space="preserve"> </w:t>
      </w:r>
      <w:r w:rsidR="00A2427B" w:rsidRPr="0060394A">
        <w:rPr>
          <w:sz w:val="28"/>
          <w:szCs w:val="28"/>
        </w:rPr>
        <w:t>эмоционального</w:t>
      </w:r>
      <w:r w:rsidRPr="0060394A">
        <w:rPr>
          <w:sz w:val="28"/>
          <w:szCs w:val="28"/>
        </w:rPr>
        <w:t xml:space="preserve"> </w:t>
      </w:r>
      <w:r w:rsidR="00A2427B" w:rsidRPr="0060394A">
        <w:rPr>
          <w:sz w:val="28"/>
          <w:szCs w:val="28"/>
        </w:rPr>
        <w:t>отклика</w:t>
      </w:r>
      <w:r w:rsidRPr="0060394A">
        <w:rPr>
          <w:sz w:val="28"/>
          <w:szCs w:val="28"/>
        </w:rPr>
        <w:t xml:space="preserve">,  </w:t>
      </w:r>
      <w:r w:rsidR="00A2427B" w:rsidRPr="0060394A">
        <w:rPr>
          <w:sz w:val="28"/>
          <w:szCs w:val="28"/>
        </w:rPr>
        <w:t>например, ловлю</w:t>
      </w:r>
      <w:r w:rsidRPr="0060394A">
        <w:rPr>
          <w:sz w:val="28"/>
          <w:szCs w:val="28"/>
        </w:rPr>
        <w:t xml:space="preserve"> </w:t>
      </w:r>
      <w:r w:rsidR="00A2427B" w:rsidRPr="0060394A">
        <w:rPr>
          <w:sz w:val="28"/>
          <w:szCs w:val="28"/>
        </w:rPr>
        <w:t xml:space="preserve">рыбу –  нет  клева  – клюёт; </w:t>
      </w:r>
      <w:r w:rsidRPr="0060394A">
        <w:rPr>
          <w:sz w:val="28"/>
          <w:szCs w:val="28"/>
        </w:rPr>
        <w:t>н</w:t>
      </w:r>
      <w:r w:rsidR="00A2427B" w:rsidRPr="0060394A">
        <w:rPr>
          <w:sz w:val="28"/>
          <w:szCs w:val="28"/>
        </w:rPr>
        <w:t>аливаю</w:t>
      </w:r>
      <w:r w:rsidRPr="0060394A">
        <w:rPr>
          <w:sz w:val="28"/>
          <w:szCs w:val="28"/>
        </w:rPr>
        <w:t xml:space="preserve"> </w:t>
      </w:r>
      <w:r w:rsidR="00A2427B" w:rsidRPr="0060394A">
        <w:rPr>
          <w:sz w:val="28"/>
          <w:szCs w:val="28"/>
        </w:rPr>
        <w:t>чай</w:t>
      </w:r>
      <w:r w:rsidRPr="0060394A">
        <w:rPr>
          <w:sz w:val="28"/>
          <w:szCs w:val="28"/>
        </w:rPr>
        <w:t xml:space="preserve"> </w:t>
      </w:r>
      <w:r w:rsidR="00A2427B" w:rsidRPr="0060394A">
        <w:rPr>
          <w:sz w:val="28"/>
          <w:szCs w:val="28"/>
        </w:rPr>
        <w:t>в</w:t>
      </w:r>
      <w:r w:rsidRPr="0060394A">
        <w:rPr>
          <w:sz w:val="28"/>
          <w:szCs w:val="28"/>
        </w:rPr>
        <w:t xml:space="preserve"> </w:t>
      </w:r>
      <w:r w:rsidR="00A2427B" w:rsidRPr="0060394A">
        <w:rPr>
          <w:sz w:val="28"/>
          <w:szCs w:val="28"/>
        </w:rPr>
        <w:t>стакан, кладу</w:t>
      </w:r>
      <w:r w:rsidRPr="0060394A">
        <w:rPr>
          <w:sz w:val="28"/>
          <w:szCs w:val="28"/>
        </w:rPr>
        <w:t xml:space="preserve"> </w:t>
      </w:r>
      <w:r w:rsidR="00A2427B" w:rsidRPr="0060394A">
        <w:rPr>
          <w:sz w:val="28"/>
          <w:szCs w:val="28"/>
        </w:rPr>
        <w:t>сахар, пью, а оказывается, что положил</w:t>
      </w:r>
      <w:r w:rsidRPr="0060394A">
        <w:rPr>
          <w:sz w:val="28"/>
          <w:szCs w:val="28"/>
        </w:rPr>
        <w:t xml:space="preserve"> </w:t>
      </w:r>
      <w:r w:rsidR="00A2427B" w:rsidRPr="0060394A">
        <w:rPr>
          <w:sz w:val="28"/>
          <w:szCs w:val="28"/>
        </w:rPr>
        <w:t>соль вместо сахара</w:t>
      </w:r>
      <w:r w:rsidRPr="0060394A">
        <w:rPr>
          <w:sz w:val="28"/>
          <w:szCs w:val="28"/>
        </w:rPr>
        <w:t>.</w:t>
      </w:r>
      <w:r w:rsidR="00A2427B" w:rsidRPr="0060394A">
        <w:rPr>
          <w:sz w:val="28"/>
          <w:szCs w:val="28"/>
        </w:rPr>
        <w:t xml:space="preserve"> </w:t>
      </w:r>
    </w:p>
    <w:p w14:paraId="38E0F519" w14:textId="77777777" w:rsidR="00A2427B" w:rsidRPr="0060394A" w:rsidRDefault="001F4A95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>Обсудить: К</w:t>
      </w:r>
      <w:r w:rsidR="00A2427B" w:rsidRPr="0060394A">
        <w:rPr>
          <w:sz w:val="28"/>
          <w:szCs w:val="28"/>
          <w:lang w:eastAsia="en-US"/>
        </w:rPr>
        <w:t>ак изменилось настроение героев? Из-за чего один из них погрустнел? По какой причине грустный стал жизнерадостным?</w:t>
      </w:r>
      <w:r w:rsidRPr="0060394A">
        <w:rPr>
          <w:sz w:val="28"/>
          <w:szCs w:val="28"/>
          <w:lang w:eastAsia="en-US"/>
        </w:rPr>
        <w:t xml:space="preserve"> </w:t>
      </w:r>
      <w:r w:rsidR="00A2427B" w:rsidRPr="0060394A">
        <w:rPr>
          <w:sz w:val="28"/>
          <w:szCs w:val="28"/>
          <w:lang w:eastAsia="en-US"/>
        </w:rPr>
        <w:t>Откуда</w:t>
      </w:r>
      <w:r w:rsidR="003A1287">
        <w:rPr>
          <w:sz w:val="28"/>
          <w:szCs w:val="28"/>
          <w:lang w:eastAsia="en-US"/>
        </w:rPr>
        <w:t xml:space="preserve"> пришел герой и куда собирался </w:t>
      </w:r>
      <w:r w:rsidR="00A2427B" w:rsidRPr="0060394A">
        <w:rPr>
          <w:sz w:val="28"/>
          <w:szCs w:val="28"/>
          <w:lang w:eastAsia="en-US"/>
        </w:rPr>
        <w:t xml:space="preserve">дойти? </w:t>
      </w:r>
      <w:r w:rsidRPr="0060394A">
        <w:rPr>
          <w:sz w:val="28"/>
          <w:szCs w:val="28"/>
          <w:lang w:eastAsia="en-US"/>
        </w:rPr>
        <w:t>Ч</w:t>
      </w:r>
      <w:r w:rsidR="00A2427B" w:rsidRPr="0060394A">
        <w:rPr>
          <w:sz w:val="28"/>
          <w:szCs w:val="28"/>
          <w:lang w:eastAsia="en-US"/>
        </w:rPr>
        <w:t>то пом</w:t>
      </w:r>
      <w:r w:rsidRPr="0060394A">
        <w:rPr>
          <w:sz w:val="28"/>
          <w:szCs w:val="28"/>
          <w:lang w:eastAsia="en-US"/>
        </w:rPr>
        <w:t>огло не</w:t>
      </w:r>
      <w:r w:rsidR="00A2427B" w:rsidRPr="0060394A">
        <w:rPr>
          <w:sz w:val="28"/>
          <w:szCs w:val="28"/>
          <w:lang w:eastAsia="en-US"/>
        </w:rPr>
        <w:t xml:space="preserve"> свернуть с намеченного пути? После всего произошедшего он пойдет куда</w:t>
      </w:r>
      <w:r w:rsidR="00761A74">
        <w:rPr>
          <w:sz w:val="28"/>
          <w:szCs w:val="28"/>
          <w:lang w:eastAsia="en-US"/>
        </w:rPr>
        <w:t>?</w:t>
      </w:r>
      <w:r w:rsidR="00A2427B" w:rsidRPr="0060394A">
        <w:rPr>
          <w:sz w:val="28"/>
          <w:szCs w:val="28"/>
          <w:lang w:eastAsia="en-US"/>
        </w:rPr>
        <w:t xml:space="preserve"> </w:t>
      </w:r>
      <w:r w:rsidR="00761A74">
        <w:rPr>
          <w:sz w:val="28"/>
          <w:szCs w:val="28"/>
          <w:lang w:eastAsia="en-US"/>
        </w:rPr>
        <w:t xml:space="preserve">- </w:t>
      </w:r>
      <w:r w:rsidR="00A2427B" w:rsidRPr="0060394A">
        <w:rPr>
          <w:sz w:val="28"/>
          <w:szCs w:val="28"/>
          <w:lang w:eastAsia="en-US"/>
        </w:rPr>
        <w:t xml:space="preserve">обратно, продолжит путь, останется на месте? </w:t>
      </w:r>
    </w:p>
    <w:p w14:paraId="29279F65" w14:textId="77777777" w:rsidR="00A2427B" w:rsidRPr="0060394A" w:rsidRDefault="003A1287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Задания на маленькие этюды.</w:t>
      </w:r>
    </w:p>
    <w:p w14:paraId="701AB1F7" w14:textId="77777777" w:rsidR="00A2427B" w:rsidRPr="0060394A" w:rsidRDefault="00A2427B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>Показать, как Коза</w:t>
      </w:r>
      <w:r w:rsidR="0076482E" w:rsidRPr="0060394A">
        <w:rPr>
          <w:sz w:val="28"/>
          <w:szCs w:val="28"/>
          <w:lang w:eastAsia="en-US"/>
        </w:rPr>
        <w:t>,</w:t>
      </w:r>
      <w:r w:rsidRPr="0060394A">
        <w:rPr>
          <w:sz w:val="28"/>
          <w:szCs w:val="28"/>
          <w:lang w:eastAsia="en-US"/>
        </w:rPr>
        <w:t xml:space="preserve"> Баба Яга, Красная Шапочка и др</w:t>
      </w:r>
      <w:r w:rsidR="0076482E" w:rsidRPr="0060394A">
        <w:rPr>
          <w:sz w:val="28"/>
          <w:szCs w:val="28"/>
          <w:lang w:eastAsia="en-US"/>
        </w:rPr>
        <w:t>угие персонажи  знакомых сказок на выбор преподавателя и детей:</w:t>
      </w:r>
    </w:p>
    <w:p w14:paraId="4B2A4D7C" w14:textId="77777777" w:rsidR="00A2427B" w:rsidRPr="0060394A" w:rsidRDefault="00A2427B" w:rsidP="003A128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94A">
        <w:rPr>
          <w:rFonts w:ascii="Times New Roman" w:hAnsi="Times New Roman"/>
          <w:sz w:val="28"/>
          <w:szCs w:val="28"/>
        </w:rPr>
        <w:t>смотрится в зеркало</w:t>
      </w:r>
      <w:r w:rsidR="0076482E" w:rsidRPr="0060394A">
        <w:rPr>
          <w:rFonts w:ascii="Times New Roman" w:hAnsi="Times New Roman"/>
          <w:sz w:val="28"/>
          <w:szCs w:val="28"/>
        </w:rPr>
        <w:t xml:space="preserve"> и что </w:t>
      </w:r>
      <w:r w:rsidR="00761A74">
        <w:rPr>
          <w:rFonts w:ascii="Times New Roman" w:hAnsi="Times New Roman"/>
          <w:sz w:val="28"/>
          <w:szCs w:val="28"/>
        </w:rPr>
        <w:t xml:space="preserve">там </w:t>
      </w:r>
      <w:r w:rsidR="0076482E" w:rsidRPr="0060394A">
        <w:rPr>
          <w:rFonts w:ascii="Times New Roman" w:hAnsi="Times New Roman"/>
          <w:sz w:val="28"/>
          <w:szCs w:val="28"/>
        </w:rPr>
        <w:t>увидела</w:t>
      </w:r>
      <w:r w:rsidRPr="0060394A">
        <w:rPr>
          <w:rFonts w:ascii="Times New Roman" w:hAnsi="Times New Roman"/>
          <w:sz w:val="28"/>
          <w:szCs w:val="28"/>
        </w:rPr>
        <w:t>;</w:t>
      </w:r>
    </w:p>
    <w:p w14:paraId="30EB7885" w14:textId="77777777" w:rsidR="00A2427B" w:rsidRPr="0060394A" w:rsidRDefault="00A2427B" w:rsidP="003A128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94A">
        <w:rPr>
          <w:rFonts w:ascii="Times New Roman" w:hAnsi="Times New Roman"/>
          <w:sz w:val="28"/>
          <w:szCs w:val="28"/>
        </w:rPr>
        <w:t>пробует любимое блюдо</w:t>
      </w:r>
      <w:r w:rsidR="0076482E" w:rsidRPr="0060394A">
        <w:rPr>
          <w:rFonts w:ascii="Times New Roman" w:hAnsi="Times New Roman"/>
          <w:sz w:val="28"/>
          <w:szCs w:val="28"/>
        </w:rPr>
        <w:t>, что-то помешало</w:t>
      </w:r>
      <w:r w:rsidRPr="0060394A">
        <w:rPr>
          <w:rFonts w:ascii="Times New Roman" w:hAnsi="Times New Roman"/>
          <w:sz w:val="28"/>
          <w:szCs w:val="28"/>
        </w:rPr>
        <w:t>;</w:t>
      </w:r>
    </w:p>
    <w:p w14:paraId="547B646D" w14:textId="77777777" w:rsidR="00A2427B" w:rsidRPr="0060394A" w:rsidRDefault="00A2427B" w:rsidP="003A128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94A">
        <w:rPr>
          <w:rFonts w:ascii="Times New Roman" w:hAnsi="Times New Roman"/>
          <w:sz w:val="28"/>
          <w:szCs w:val="28"/>
        </w:rPr>
        <w:t>пробует нелюбимое блюдо</w:t>
      </w:r>
      <w:r w:rsidR="0076482E" w:rsidRPr="0060394A">
        <w:rPr>
          <w:rFonts w:ascii="Times New Roman" w:hAnsi="Times New Roman"/>
          <w:sz w:val="28"/>
          <w:szCs w:val="28"/>
        </w:rPr>
        <w:t xml:space="preserve"> и вдруг </w:t>
      </w:r>
      <w:r w:rsidR="00761A74">
        <w:rPr>
          <w:rFonts w:ascii="Times New Roman" w:hAnsi="Times New Roman"/>
          <w:sz w:val="28"/>
          <w:szCs w:val="28"/>
        </w:rPr>
        <w:t xml:space="preserve">оно </w:t>
      </w:r>
      <w:r w:rsidR="0076482E" w:rsidRPr="0060394A">
        <w:rPr>
          <w:rFonts w:ascii="Times New Roman" w:hAnsi="Times New Roman"/>
          <w:sz w:val="28"/>
          <w:szCs w:val="28"/>
        </w:rPr>
        <w:t>нравится</w:t>
      </w:r>
      <w:r w:rsidRPr="0060394A">
        <w:rPr>
          <w:rFonts w:ascii="Times New Roman" w:hAnsi="Times New Roman"/>
          <w:sz w:val="28"/>
          <w:szCs w:val="28"/>
        </w:rPr>
        <w:t>;</w:t>
      </w:r>
    </w:p>
    <w:p w14:paraId="1CC888D6" w14:textId="77777777" w:rsidR="00A2427B" w:rsidRPr="0060394A" w:rsidRDefault="00A2427B" w:rsidP="003A128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94A">
        <w:rPr>
          <w:rFonts w:ascii="Times New Roman" w:hAnsi="Times New Roman"/>
          <w:sz w:val="28"/>
          <w:szCs w:val="28"/>
        </w:rPr>
        <w:t>выслушивает комплименты</w:t>
      </w:r>
      <w:r w:rsidR="0076482E" w:rsidRPr="0060394A">
        <w:rPr>
          <w:rFonts w:ascii="Times New Roman" w:hAnsi="Times New Roman"/>
          <w:sz w:val="28"/>
          <w:szCs w:val="28"/>
        </w:rPr>
        <w:t xml:space="preserve"> и не верит</w:t>
      </w:r>
      <w:r w:rsidRPr="0060394A">
        <w:rPr>
          <w:rFonts w:ascii="Times New Roman" w:hAnsi="Times New Roman"/>
          <w:sz w:val="28"/>
          <w:szCs w:val="28"/>
        </w:rPr>
        <w:t>;</w:t>
      </w:r>
    </w:p>
    <w:p w14:paraId="5436280C" w14:textId="77777777" w:rsidR="00A2427B" w:rsidRPr="0060394A" w:rsidRDefault="00A2427B" w:rsidP="003A128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94A">
        <w:rPr>
          <w:rFonts w:ascii="Times New Roman" w:hAnsi="Times New Roman"/>
          <w:sz w:val="28"/>
          <w:szCs w:val="28"/>
        </w:rPr>
        <w:lastRenderedPageBreak/>
        <w:t>выслушивает замечания;</w:t>
      </w:r>
    </w:p>
    <w:p w14:paraId="3CAB37F1" w14:textId="77777777" w:rsidR="00A2427B" w:rsidRPr="0060394A" w:rsidRDefault="00A2427B" w:rsidP="003A128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94A">
        <w:rPr>
          <w:rFonts w:ascii="Times New Roman" w:hAnsi="Times New Roman"/>
          <w:sz w:val="28"/>
          <w:szCs w:val="28"/>
        </w:rPr>
        <w:t>садится на стул.</w:t>
      </w:r>
    </w:p>
    <w:p w14:paraId="0F8DDB64" w14:textId="77777777" w:rsidR="0085475D" w:rsidRPr="0060394A" w:rsidRDefault="006B4D29" w:rsidP="002421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394A">
        <w:rPr>
          <w:b/>
          <w:sz w:val="28"/>
          <w:szCs w:val="28"/>
        </w:rPr>
        <w:t xml:space="preserve">Игра </w:t>
      </w:r>
      <w:r w:rsidR="003A1287">
        <w:rPr>
          <w:b/>
          <w:sz w:val="28"/>
          <w:szCs w:val="28"/>
        </w:rPr>
        <w:t>8</w:t>
      </w:r>
      <w:r w:rsidRPr="0060394A">
        <w:rPr>
          <w:b/>
          <w:sz w:val="28"/>
          <w:szCs w:val="28"/>
        </w:rPr>
        <w:t xml:space="preserve"> «Роль».  </w:t>
      </w:r>
    </w:p>
    <w:p w14:paraId="50263FB4" w14:textId="77777777" w:rsidR="0085475D" w:rsidRPr="0060394A" w:rsidRDefault="0085475D" w:rsidP="00242194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>Понятие роли как д</w:t>
      </w:r>
      <w:r w:rsidR="006B4D29" w:rsidRPr="0060394A">
        <w:rPr>
          <w:sz w:val="28"/>
          <w:szCs w:val="28"/>
          <w:lang w:eastAsia="en-US"/>
        </w:rPr>
        <w:t xml:space="preserve">ействия </w:t>
      </w:r>
      <w:r w:rsidR="003A1287">
        <w:rPr>
          <w:sz w:val="28"/>
          <w:szCs w:val="28"/>
          <w:lang w:eastAsia="en-US"/>
        </w:rPr>
        <w:t xml:space="preserve"> от  имени  персонажа.  Импровизация  на тему выбранного </w:t>
      </w:r>
      <w:r w:rsidR="006B4D29" w:rsidRPr="0060394A">
        <w:rPr>
          <w:sz w:val="28"/>
          <w:szCs w:val="28"/>
          <w:lang w:eastAsia="en-US"/>
        </w:rPr>
        <w:t>или предложенного персонажа.</w:t>
      </w:r>
      <w:r w:rsidR="00AA1FC7">
        <w:rPr>
          <w:sz w:val="28"/>
          <w:szCs w:val="28"/>
          <w:lang w:eastAsia="en-US"/>
        </w:rPr>
        <w:t xml:space="preserve"> </w:t>
      </w:r>
      <w:r w:rsidR="003A1287">
        <w:rPr>
          <w:sz w:val="28"/>
          <w:szCs w:val="28"/>
          <w:lang w:eastAsia="en-US"/>
        </w:rPr>
        <w:t>Импровизация от имени</w:t>
      </w:r>
      <w:r w:rsidRPr="0060394A">
        <w:rPr>
          <w:sz w:val="28"/>
          <w:szCs w:val="28"/>
          <w:lang w:eastAsia="en-US"/>
        </w:rPr>
        <w:t xml:space="preserve">  полюбившегося  персонажа.</w:t>
      </w:r>
    </w:p>
    <w:p w14:paraId="6666B4F4" w14:textId="77777777" w:rsidR="0085475D" w:rsidRPr="0060394A" w:rsidRDefault="00761A74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Педагог предлагает вспомнить сочиненные </w:t>
      </w:r>
      <w:r w:rsidR="003A1287">
        <w:rPr>
          <w:sz w:val="28"/>
          <w:szCs w:val="28"/>
          <w:lang w:eastAsia="en-US"/>
        </w:rPr>
        <w:t xml:space="preserve">истории </w:t>
      </w:r>
      <w:r w:rsidR="0085475D" w:rsidRPr="0060394A">
        <w:rPr>
          <w:sz w:val="28"/>
          <w:szCs w:val="28"/>
          <w:lang w:eastAsia="en-US"/>
        </w:rPr>
        <w:t>о маленьких насекомых, ск</w:t>
      </w:r>
      <w:r w:rsidR="003A1287">
        <w:rPr>
          <w:sz w:val="28"/>
          <w:szCs w:val="28"/>
          <w:lang w:eastAsia="en-US"/>
        </w:rPr>
        <w:t xml:space="preserve">азочных персонажах-антагонистах </w:t>
      </w:r>
      <w:r w:rsidR="0085475D" w:rsidRPr="0060394A">
        <w:rPr>
          <w:sz w:val="28"/>
          <w:szCs w:val="28"/>
          <w:lang w:eastAsia="en-US"/>
        </w:rPr>
        <w:t>и пе</w:t>
      </w:r>
      <w:r w:rsidR="003A1287">
        <w:rPr>
          <w:sz w:val="28"/>
          <w:szCs w:val="28"/>
          <w:lang w:eastAsia="en-US"/>
        </w:rPr>
        <w:t xml:space="preserve">ренести истории </w:t>
      </w:r>
      <w:r w:rsidR="0085475D" w:rsidRPr="0060394A">
        <w:rPr>
          <w:sz w:val="28"/>
          <w:szCs w:val="28"/>
          <w:lang w:eastAsia="en-US"/>
        </w:rPr>
        <w:t>на сценическую площа</w:t>
      </w:r>
      <w:r w:rsidR="003A1287">
        <w:rPr>
          <w:sz w:val="28"/>
          <w:szCs w:val="28"/>
          <w:lang w:eastAsia="en-US"/>
        </w:rPr>
        <w:t>д</w:t>
      </w:r>
      <w:r w:rsidR="00AA1FC7">
        <w:rPr>
          <w:sz w:val="28"/>
          <w:szCs w:val="28"/>
          <w:lang w:eastAsia="en-US"/>
        </w:rPr>
        <w:t xml:space="preserve">ку в  репетиционной аудитории. </w:t>
      </w:r>
      <w:r w:rsidR="003A1287">
        <w:rPr>
          <w:sz w:val="28"/>
          <w:szCs w:val="28"/>
          <w:lang w:eastAsia="en-US"/>
        </w:rPr>
        <w:t xml:space="preserve">Это </w:t>
      </w:r>
      <w:r w:rsidR="0085475D" w:rsidRPr="0060394A">
        <w:rPr>
          <w:sz w:val="28"/>
          <w:szCs w:val="28"/>
          <w:lang w:eastAsia="en-US"/>
        </w:rPr>
        <w:t>маленькие этюды. Но именно они послужат  основой для драматизации  будущег</w:t>
      </w:r>
      <w:r w:rsidR="00AA1FC7">
        <w:rPr>
          <w:sz w:val="28"/>
          <w:szCs w:val="28"/>
          <w:lang w:eastAsia="en-US"/>
        </w:rPr>
        <w:t xml:space="preserve">о  </w:t>
      </w:r>
      <w:r w:rsidR="0085475D" w:rsidRPr="0060394A">
        <w:rPr>
          <w:sz w:val="28"/>
          <w:szCs w:val="28"/>
          <w:lang w:eastAsia="en-US"/>
        </w:rPr>
        <w:t>спек</w:t>
      </w:r>
      <w:r w:rsidR="003A1287">
        <w:rPr>
          <w:sz w:val="28"/>
          <w:szCs w:val="28"/>
          <w:lang w:eastAsia="en-US"/>
        </w:rPr>
        <w:t xml:space="preserve">такля. Педагог помогает внятно </w:t>
      </w:r>
      <w:r w:rsidR="0085475D" w:rsidRPr="0060394A">
        <w:rPr>
          <w:sz w:val="28"/>
          <w:szCs w:val="28"/>
          <w:lang w:eastAsia="en-US"/>
        </w:rPr>
        <w:t>выстроить историю действия от имени персонажа,  композиционное построение (цело</w:t>
      </w:r>
      <w:r w:rsidR="003A1287">
        <w:rPr>
          <w:sz w:val="28"/>
          <w:szCs w:val="28"/>
          <w:lang w:eastAsia="en-US"/>
        </w:rPr>
        <w:t xml:space="preserve">стную картину) будущего  мини </w:t>
      </w:r>
      <w:r w:rsidR="0085475D" w:rsidRPr="0060394A">
        <w:rPr>
          <w:sz w:val="28"/>
          <w:szCs w:val="28"/>
          <w:lang w:eastAsia="en-US"/>
        </w:rPr>
        <w:t xml:space="preserve">спектакля. </w:t>
      </w:r>
    </w:p>
    <w:p w14:paraId="0D38E94F" w14:textId="77777777" w:rsidR="00060F46" w:rsidRPr="0060394A" w:rsidRDefault="0085475D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Проведите </w:t>
      </w:r>
      <w:r w:rsidR="00060F46" w:rsidRPr="0060394A">
        <w:rPr>
          <w:sz w:val="28"/>
          <w:szCs w:val="28"/>
          <w:lang w:eastAsia="en-US"/>
        </w:rPr>
        <w:t>«</w:t>
      </w:r>
      <w:r w:rsidRPr="0060394A">
        <w:rPr>
          <w:sz w:val="28"/>
          <w:szCs w:val="28"/>
          <w:lang w:eastAsia="en-US"/>
        </w:rPr>
        <w:t>Ролевую гимнастику</w:t>
      </w:r>
      <w:r w:rsidR="003A1287">
        <w:rPr>
          <w:sz w:val="28"/>
          <w:szCs w:val="28"/>
          <w:lang w:eastAsia="en-US"/>
        </w:rPr>
        <w:t>».</w:t>
      </w:r>
    </w:p>
    <w:p w14:paraId="5B5B280E" w14:textId="77777777" w:rsidR="00060F46" w:rsidRPr="0060394A" w:rsidRDefault="00AA1FC7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Эта</w:t>
      </w:r>
      <w:r w:rsidR="00060F46" w:rsidRPr="0060394A">
        <w:rPr>
          <w:sz w:val="28"/>
          <w:szCs w:val="28"/>
          <w:lang w:eastAsia="en-US"/>
        </w:rPr>
        <w:t xml:space="preserve"> игра направлена на снятие напряжения, эмоциональное оживление, способствует расширению поведенческого репертуара ребёнка.</w:t>
      </w:r>
    </w:p>
    <w:p w14:paraId="531C8F4E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А) Рассказать </w:t>
      </w:r>
      <w:r w:rsidR="0085475D" w:rsidRPr="0060394A">
        <w:rPr>
          <w:sz w:val="28"/>
          <w:szCs w:val="28"/>
          <w:lang w:eastAsia="en-US"/>
        </w:rPr>
        <w:t xml:space="preserve">знакомое </w:t>
      </w:r>
      <w:r w:rsidRPr="0060394A">
        <w:rPr>
          <w:sz w:val="28"/>
          <w:szCs w:val="28"/>
          <w:lang w:eastAsia="en-US"/>
        </w:rPr>
        <w:t>стихотворение следующим образом:</w:t>
      </w:r>
    </w:p>
    <w:p w14:paraId="09B28499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- с пулемётной скоростью;</w:t>
      </w:r>
    </w:p>
    <w:p w14:paraId="20958C38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- со скоростью улитки;</w:t>
      </w:r>
    </w:p>
    <w:p w14:paraId="24310162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- как робот;</w:t>
      </w:r>
    </w:p>
    <w:p w14:paraId="070ED98F" w14:textId="77777777" w:rsidR="00060F46" w:rsidRPr="0060394A" w:rsidRDefault="003A1287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как иностранец.</w:t>
      </w:r>
    </w:p>
    <w:p w14:paraId="5FBCE4F7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Б) Походи</w:t>
      </w:r>
      <w:r w:rsidR="00AA1FC7">
        <w:rPr>
          <w:sz w:val="28"/>
          <w:szCs w:val="28"/>
          <w:lang w:eastAsia="en-US"/>
        </w:rPr>
        <w:t>,</w:t>
      </w:r>
      <w:r w:rsidRPr="0060394A">
        <w:rPr>
          <w:sz w:val="28"/>
          <w:szCs w:val="28"/>
          <w:lang w:eastAsia="en-US"/>
        </w:rPr>
        <w:t xml:space="preserve"> как:</w:t>
      </w:r>
    </w:p>
    <w:p w14:paraId="6CA8C366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- младенец;</w:t>
      </w:r>
    </w:p>
    <w:p w14:paraId="215D20EF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- глубокий старик;</w:t>
      </w:r>
    </w:p>
    <w:p w14:paraId="0CC5347D" w14:textId="77777777" w:rsidR="00060F46" w:rsidRPr="0060394A" w:rsidRDefault="003A1287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лев.</w:t>
      </w:r>
    </w:p>
    <w:p w14:paraId="047B53B7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В) Улыбн</w:t>
      </w:r>
      <w:r w:rsidR="0085475D" w:rsidRPr="0060394A">
        <w:rPr>
          <w:sz w:val="28"/>
          <w:szCs w:val="28"/>
          <w:lang w:eastAsia="en-US"/>
        </w:rPr>
        <w:t>ись</w:t>
      </w:r>
      <w:r w:rsidR="000C105B">
        <w:rPr>
          <w:sz w:val="28"/>
          <w:szCs w:val="28"/>
          <w:lang w:eastAsia="en-US"/>
        </w:rPr>
        <w:t>,</w:t>
      </w:r>
      <w:r w:rsidRPr="0060394A">
        <w:rPr>
          <w:sz w:val="28"/>
          <w:szCs w:val="28"/>
          <w:lang w:eastAsia="en-US"/>
        </w:rPr>
        <w:t xml:space="preserve"> как:</w:t>
      </w:r>
    </w:p>
    <w:p w14:paraId="0A473EB8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- как кот на солнышко;</w:t>
      </w:r>
    </w:p>
    <w:p w14:paraId="6A3DC4E6" w14:textId="77777777" w:rsidR="00060F46" w:rsidRPr="0060394A" w:rsidRDefault="003A1287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само солнышко.</w:t>
      </w:r>
    </w:p>
    <w:p w14:paraId="5EB7A443" w14:textId="77777777" w:rsidR="00060F46" w:rsidRPr="0060394A" w:rsidRDefault="00060F46" w:rsidP="002421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Г) Посид</w:t>
      </w:r>
      <w:r w:rsidR="0085475D" w:rsidRPr="0060394A">
        <w:rPr>
          <w:sz w:val="28"/>
          <w:szCs w:val="28"/>
          <w:lang w:eastAsia="en-US"/>
        </w:rPr>
        <w:t>и</w:t>
      </w:r>
      <w:r w:rsidR="000C105B">
        <w:rPr>
          <w:sz w:val="28"/>
          <w:szCs w:val="28"/>
          <w:lang w:eastAsia="en-US"/>
        </w:rPr>
        <w:t>,</w:t>
      </w:r>
      <w:r w:rsidRPr="0060394A">
        <w:rPr>
          <w:sz w:val="28"/>
          <w:szCs w:val="28"/>
          <w:lang w:eastAsia="en-US"/>
        </w:rPr>
        <w:t xml:space="preserve"> как:</w:t>
      </w:r>
    </w:p>
    <w:p w14:paraId="46259015" w14:textId="77777777" w:rsidR="00060F46" w:rsidRPr="0060394A" w:rsidRDefault="00060F46" w:rsidP="0024219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- пчела на цветке;</w:t>
      </w:r>
    </w:p>
    <w:p w14:paraId="2A154521" w14:textId="77777777" w:rsidR="00060F46" w:rsidRPr="0060394A" w:rsidRDefault="00060F46" w:rsidP="0024219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- наездник на лошади;</w:t>
      </w:r>
    </w:p>
    <w:p w14:paraId="0D09D21E" w14:textId="77777777" w:rsidR="00060F46" w:rsidRPr="0060394A" w:rsidRDefault="003A1287" w:rsidP="0024219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- Карабас-Барабас.</w:t>
      </w:r>
    </w:p>
    <w:p w14:paraId="4CCE752E" w14:textId="77777777" w:rsidR="00060F46" w:rsidRPr="0060394A" w:rsidRDefault="00060F46" w:rsidP="0024219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Д) Попрыга</w:t>
      </w:r>
      <w:r w:rsidR="0085475D" w:rsidRPr="0060394A">
        <w:rPr>
          <w:sz w:val="28"/>
          <w:szCs w:val="28"/>
          <w:lang w:eastAsia="en-US"/>
        </w:rPr>
        <w:t>й</w:t>
      </w:r>
      <w:r w:rsidR="000C105B">
        <w:rPr>
          <w:sz w:val="28"/>
          <w:szCs w:val="28"/>
          <w:lang w:eastAsia="en-US"/>
        </w:rPr>
        <w:t>,</w:t>
      </w:r>
      <w:r w:rsidRPr="0060394A">
        <w:rPr>
          <w:sz w:val="28"/>
          <w:szCs w:val="28"/>
          <w:lang w:eastAsia="en-US"/>
        </w:rPr>
        <w:t xml:space="preserve"> как:</w:t>
      </w:r>
    </w:p>
    <w:p w14:paraId="27724CF7" w14:textId="77777777" w:rsidR="00060F46" w:rsidRPr="0060394A" w:rsidRDefault="00060F46" w:rsidP="0024219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- кузнечик;</w:t>
      </w:r>
    </w:p>
    <w:p w14:paraId="66FF5EBE" w14:textId="77777777" w:rsidR="00060F46" w:rsidRPr="0060394A" w:rsidRDefault="00060F46" w:rsidP="0024219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- козлик;</w:t>
      </w:r>
    </w:p>
    <w:p w14:paraId="6DE29602" w14:textId="77777777" w:rsidR="00060F46" w:rsidRPr="0060394A" w:rsidRDefault="003A1287" w:rsidP="0024219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кенгуру.</w:t>
      </w:r>
    </w:p>
    <w:p w14:paraId="28A1B5A7" w14:textId="77777777" w:rsidR="00060F46" w:rsidRPr="0060394A" w:rsidRDefault="00060F46" w:rsidP="0024219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Е) Нахмур</w:t>
      </w:r>
      <w:r w:rsidR="0085475D" w:rsidRPr="0060394A">
        <w:rPr>
          <w:sz w:val="28"/>
          <w:szCs w:val="28"/>
          <w:lang w:eastAsia="en-US"/>
        </w:rPr>
        <w:t>ься</w:t>
      </w:r>
      <w:r w:rsidR="000C105B">
        <w:rPr>
          <w:sz w:val="28"/>
          <w:szCs w:val="28"/>
          <w:lang w:eastAsia="en-US"/>
        </w:rPr>
        <w:t>,</w:t>
      </w:r>
      <w:r w:rsidRPr="0060394A">
        <w:rPr>
          <w:sz w:val="28"/>
          <w:szCs w:val="28"/>
          <w:lang w:eastAsia="en-US"/>
        </w:rPr>
        <w:t xml:space="preserve"> как:</w:t>
      </w:r>
    </w:p>
    <w:p w14:paraId="5EC282EF" w14:textId="77777777" w:rsidR="00060F46" w:rsidRPr="0060394A" w:rsidRDefault="00060F46" w:rsidP="0024219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- осенняя туча;</w:t>
      </w:r>
    </w:p>
    <w:p w14:paraId="6725FEA9" w14:textId="77777777" w:rsidR="00060F46" w:rsidRPr="0060394A" w:rsidRDefault="00060F46" w:rsidP="0024219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- рассерженная мама;</w:t>
      </w:r>
    </w:p>
    <w:p w14:paraId="37A7928E" w14:textId="77777777" w:rsidR="00060F46" w:rsidRPr="0060394A" w:rsidRDefault="00060F46" w:rsidP="0024219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 xml:space="preserve"> - разъярённый </w:t>
      </w:r>
      <w:r w:rsidR="000C105B">
        <w:rPr>
          <w:sz w:val="28"/>
          <w:szCs w:val="28"/>
          <w:lang w:eastAsia="en-US"/>
        </w:rPr>
        <w:t>тигр</w:t>
      </w:r>
      <w:r w:rsidRPr="0060394A">
        <w:rPr>
          <w:sz w:val="28"/>
          <w:szCs w:val="28"/>
          <w:lang w:eastAsia="en-US"/>
        </w:rPr>
        <w:t>.</w:t>
      </w:r>
    </w:p>
    <w:p w14:paraId="32AE2069" w14:textId="77777777" w:rsidR="0085475D" w:rsidRPr="0060394A" w:rsidRDefault="0085475D" w:rsidP="0024219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sz w:val="28"/>
          <w:szCs w:val="28"/>
          <w:lang w:eastAsia="en-US"/>
        </w:rPr>
        <w:t>Далее попробуйте разыграть эту игру от имени персонажа будущего спектакля</w:t>
      </w:r>
      <w:r w:rsidR="00315369" w:rsidRPr="0060394A">
        <w:rPr>
          <w:sz w:val="28"/>
          <w:szCs w:val="28"/>
          <w:lang w:eastAsia="en-US"/>
        </w:rPr>
        <w:t>, фантазируйте</w:t>
      </w:r>
      <w:r w:rsidR="000D6FC2" w:rsidRPr="0060394A">
        <w:rPr>
          <w:sz w:val="28"/>
          <w:szCs w:val="28"/>
          <w:lang w:eastAsia="en-US"/>
        </w:rPr>
        <w:t>,</w:t>
      </w:r>
      <w:r w:rsidR="00315369" w:rsidRPr="0060394A">
        <w:rPr>
          <w:sz w:val="28"/>
          <w:szCs w:val="28"/>
          <w:lang w:eastAsia="en-US"/>
        </w:rPr>
        <w:t xml:space="preserve"> изменяйте условия игры и </w:t>
      </w:r>
      <w:r w:rsidR="003A1287">
        <w:rPr>
          <w:sz w:val="28"/>
          <w:szCs w:val="28"/>
          <w:lang w:eastAsia="en-US"/>
        </w:rPr>
        <w:t>двигайтесь к намеченной цели – с</w:t>
      </w:r>
      <w:r w:rsidR="00315369" w:rsidRPr="0060394A">
        <w:rPr>
          <w:sz w:val="28"/>
          <w:szCs w:val="28"/>
          <w:lang w:eastAsia="en-US"/>
        </w:rPr>
        <w:t>пектакль маленький, а роль большая.</w:t>
      </w:r>
    </w:p>
    <w:p w14:paraId="5D1E3947" w14:textId="77777777" w:rsidR="006B4D29" w:rsidRPr="0060394A" w:rsidRDefault="006B4D29" w:rsidP="003A128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394A">
        <w:rPr>
          <w:b/>
          <w:sz w:val="28"/>
          <w:szCs w:val="28"/>
          <w:lang w:eastAsia="en-US"/>
        </w:rPr>
        <w:t xml:space="preserve">Игра </w:t>
      </w:r>
      <w:r w:rsidR="003A1287">
        <w:rPr>
          <w:b/>
          <w:sz w:val="28"/>
          <w:szCs w:val="28"/>
          <w:lang w:eastAsia="en-US"/>
        </w:rPr>
        <w:t>9</w:t>
      </w:r>
      <w:r w:rsidRPr="0060394A">
        <w:rPr>
          <w:b/>
          <w:sz w:val="28"/>
          <w:szCs w:val="28"/>
          <w:lang w:eastAsia="en-US"/>
        </w:rPr>
        <w:t xml:space="preserve"> «Спектакль маленький, а роль большая».</w:t>
      </w:r>
      <w:r w:rsidRPr="0060394A">
        <w:rPr>
          <w:sz w:val="28"/>
          <w:szCs w:val="28"/>
          <w:lang w:eastAsia="en-US"/>
        </w:rPr>
        <w:t xml:space="preserve"> Подготовка к итоговому показу.</w:t>
      </w:r>
    </w:p>
    <w:p w14:paraId="6B885087" w14:textId="77777777" w:rsidR="006B4D29" w:rsidRPr="0060394A" w:rsidRDefault="006B4D29" w:rsidP="003A128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60394A">
        <w:rPr>
          <w:b/>
          <w:sz w:val="28"/>
          <w:szCs w:val="28"/>
          <w:lang w:eastAsia="en-US"/>
        </w:rPr>
        <w:t xml:space="preserve">Игра </w:t>
      </w:r>
      <w:r w:rsidR="003A1287">
        <w:rPr>
          <w:b/>
          <w:sz w:val="28"/>
          <w:szCs w:val="28"/>
          <w:lang w:eastAsia="en-US"/>
        </w:rPr>
        <w:t>10</w:t>
      </w:r>
      <w:r w:rsidRPr="0060394A">
        <w:rPr>
          <w:b/>
          <w:sz w:val="28"/>
          <w:szCs w:val="28"/>
          <w:lang w:eastAsia="en-US"/>
        </w:rPr>
        <w:t xml:space="preserve"> «Сказка – импровизация». </w:t>
      </w:r>
      <w:r w:rsidRPr="0060394A">
        <w:rPr>
          <w:sz w:val="28"/>
          <w:szCs w:val="28"/>
          <w:lang w:eastAsia="en-US"/>
        </w:rPr>
        <w:t>Итоговый показ.</w:t>
      </w:r>
    </w:p>
    <w:p w14:paraId="67862EEC" w14:textId="77777777" w:rsidR="00DE0DDD" w:rsidRPr="006B4D29" w:rsidRDefault="00DE0DDD" w:rsidP="00DE0DDD">
      <w:pPr>
        <w:rPr>
          <w:b/>
          <w:lang w:eastAsia="en-US"/>
        </w:rPr>
      </w:pPr>
    </w:p>
    <w:p w14:paraId="21C2F285" w14:textId="77777777" w:rsidR="006B4D29" w:rsidRPr="0060394A" w:rsidRDefault="000C105B" w:rsidP="006039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60394A" w:rsidRPr="0060394A">
        <w:rPr>
          <w:b/>
          <w:sz w:val="28"/>
          <w:szCs w:val="28"/>
        </w:rPr>
        <w:t xml:space="preserve"> год обучения</w:t>
      </w:r>
    </w:p>
    <w:p w14:paraId="4EDEA98A" w14:textId="77777777" w:rsidR="00DD03DE" w:rsidRPr="00242194" w:rsidRDefault="00DD03DE" w:rsidP="0060394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2194">
        <w:rPr>
          <w:sz w:val="28"/>
          <w:szCs w:val="28"/>
          <w:lang w:eastAsia="en-US"/>
        </w:rPr>
        <w:t>Тре</w:t>
      </w:r>
      <w:r w:rsidR="003A1287">
        <w:rPr>
          <w:sz w:val="28"/>
          <w:szCs w:val="28"/>
          <w:lang w:eastAsia="en-US"/>
        </w:rPr>
        <w:t xml:space="preserve">тий год обучения </w:t>
      </w:r>
      <w:r w:rsidRPr="00242194">
        <w:rPr>
          <w:sz w:val="28"/>
          <w:szCs w:val="28"/>
          <w:lang w:eastAsia="en-US"/>
        </w:rPr>
        <w:t>предполагает дальнейшее развитие у ребенка импровизационного самочувствия, включает его в стихию импровизации.</w:t>
      </w:r>
    </w:p>
    <w:p w14:paraId="4F1AE913" w14:textId="77777777" w:rsidR="00D60B1A" w:rsidRPr="00242194" w:rsidRDefault="00DD03DE" w:rsidP="0060394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2194">
        <w:rPr>
          <w:sz w:val="28"/>
          <w:szCs w:val="28"/>
          <w:lang w:eastAsia="en-US"/>
        </w:rPr>
        <w:t>На первых встречах педагог выбирает готовый драматургический материал из числа рус</w:t>
      </w:r>
      <w:r w:rsidR="003A1287">
        <w:rPr>
          <w:sz w:val="28"/>
          <w:szCs w:val="28"/>
          <w:lang w:eastAsia="en-US"/>
        </w:rPr>
        <w:t>ских народных  сказок. Например,</w:t>
      </w:r>
      <w:r w:rsidRPr="00242194">
        <w:rPr>
          <w:sz w:val="28"/>
          <w:szCs w:val="28"/>
          <w:lang w:eastAsia="en-US"/>
        </w:rPr>
        <w:t xml:space="preserve"> «Волк и сем</w:t>
      </w:r>
      <w:r w:rsidR="003A1287">
        <w:rPr>
          <w:sz w:val="28"/>
          <w:szCs w:val="28"/>
          <w:lang w:eastAsia="en-US"/>
        </w:rPr>
        <w:t>еро козлят», «Колобок»</w:t>
      </w:r>
      <w:r w:rsidRPr="00242194">
        <w:rPr>
          <w:sz w:val="28"/>
          <w:szCs w:val="28"/>
          <w:lang w:eastAsia="en-US"/>
        </w:rPr>
        <w:t xml:space="preserve"> и др</w:t>
      </w:r>
      <w:r w:rsidR="000D6FC2" w:rsidRPr="00242194">
        <w:rPr>
          <w:sz w:val="28"/>
          <w:szCs w:val="28"/>
          <w:lang w:eastAsia="en-US"/>
        </w:rPr>
        <w:t>угие.</w:t>
      </w:r>
      <w:r w:rsidR="00D60B1A" w:rsidRPr="00242194">
        <w:rPr>
          <w:sz w:val="28"/>
          <w:szCs w:val="28"/>
          <w:lang w:eastAsia="en-US"/>
        </w:rPr>
        <w:t xml:space="preserve"> При вы</w:t>
      </w:r>
      <w:r w:rsidR="003A1287">
        <w:rPr>
          <w:sz w:val="28"/>
          <w:szCs w:val="28"/>
          <w:lang w:eastAsia="en-US"/>
        </w:rPr>
        <w:t xml:space="preserve">боре сказки нужно помнить, что </w:t>
      </w:r>
      <w:r w:rsidR="00D60B1A" w:rsidRPr="00242194">
        <w:rPr>
          <w:sz w:val="28"/>
          <w:szCs w:val="28"/>
          <w:lang w:eastAsia="en-US"/>
        </w:rPr>
        <w:t>сказки имеют возрастные ограничения, а детский спектакль должен иметь счастливый финал.</w:t>
      </w:r>
      <w:r w:rsidRPr="00242194">
        <w:rPr>
          <w:sz w:val="28"/>
          <w:szCs w:val="28"/>
          <w:lang w:eastAsia="en-US"/>
        </w:rPr>
        <w:t xml:space="preserve"> </w:t>
      </w:r>
    </w:p>
    <w:p w14:paraId="566C64DA" w14:textId="77777777" w:rsidR="00DD03DE" w:rsidRPr="00242194" w:rsidRDefault="00DD03DE" w:rsidP="0060394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2194">
        <w:rPr>
          <w:sz w:val="28"/>
          <w:szCs w:val="28"/>
          <w:lang w:eastAsia="en-US"/>
        </w:rPr>
        <w:t>Принцип построения занятий сводится к  простой схеме.</w:t>
      </w:r>
    </w:p>
    <w:p w14:paraId="1765EF11" w14:textId="77777777" w:rsidR="00DD03DE" w:rsidRPr="00242194" w:rsidRDefault="001879B7" w:rsidP="0060394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Знакомство с </w:t>
      </w:r>
      <w:r w:rsidR="00DD03DE" w:rsidRPr="00242194">
        <w:rPr>
          <w:sz w:val="28"/>
          <w:szCs w:val="28"/>
          <w:lang w:eastAsia="en-US"/>
        </w:rPr>
        <w:t>театральным</w:t>
      </w:r>
      <w:r>
        <w:rPr>
          <w:sz w:val="28"/>
          <w:szCs w:val="28"/>
          <w:lang w:eastAsia="en-US"/>
        </w:rPr>
        <w:t>и жанрами</w:t>
      </w:r>
      <w:r w:rsidR="00DD03DE" w:rsidRPr="0024219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основе</w:t>
      </w:r>
      <w:r w:rsidR="003A1287">
        <w:rPr>
          <w:sz w:val="28"/>
          <w:szCs w:val="28"/>
          <w:lang w:eastAsia="en-US"/>
        </w:rPr>
        <w:t xml:space="preserve"> изучения </w:t>
      </w:r>
      <w:r>
        <w:rPr>
          <w:sz w:val="28"/>
          <w:szCs w:val="28"/>
          <w:lang w:eastAsia="en-US"/>
        </w:rPr>
        <w:t>учебных презентаций, видеоматериалов</w:t>
      </w:r>
      <w:r w:rsidR="00DD03DE" w:rsidRPr="00242194">
        <w:rPr>
          <w:sz w:val="28"/>
          <w:szCs w:val="28"/>
          <w:lang w:eastAsia="en-US"/>
        </w:rPr>
        <w:t>, да</w:t>
      </w:r>
      <w:r>
        <w:rPr>
          <w:sz w:val="28"/>
          <w:szCs w:val="28"/>
          <w:lang w:eastAsia="en-US"/>
        </w:rPr>
        <w:t>ющих</w:t>
      </w:r>
      <w:r w:rsidR="00DD03DE" w:rsidRPr="00242194">
        <w:rPr>
          <w:sz w:val="28"/>
          <w:szCs w:val="28"/>
          <w:lang w:eastAsia="en-US"/>
        </w:rPr>
        <w:t xml:space="preserve"> представление об отлич</w:t>
      </w:r>
      <w:r w:rsidR="003A1287">
        <w:rPr>
          <w:sz w:val="28"/>
          <w:szCs w:val="28"/>
          <w:lang w:eastAsia="en-US"/>
        </w:rPr>
        <w:t>ительных особенностях жанров: кукольный театр, пантомима, клоунада, с</w:t>
      </w:r>
      <w:r w:rsidR="00DD03DE" w:rsidRPr="00242194">
        <w:rPr>
          <w:sz w:val="28"/>
          <w:szCs w:val="28"/>
          <w:lang w:eastAsia="en-US"/>
        </w:rPr>
        <w:t>коморошина</w:t>
      </w:r>
      <w:r w:rsidR="0013178F">
        <w:rPr>
          <w:sz w:val="28"/>
          <w:szCs w:val="28"/>
          <w:lang w:eastAsia="en-US"/>
        </w:rPr>
        <w:t xml:space="preserve"> и другие</w:t>
      </w:r>
      <w:r w:rsidR="00DD03DE" w:rsidRPr="00242194">
        <w:rPr>
          <w:sz w:val="28"/>
          <w:szCs w:val="28"/>
          <w:lang w:eastAsia="en-US"/>
        </w:rPr>
        <w:t>.</w:t>
      </w:r>
    </w:p>
    <w:p w14:paraId="3C9119EC" w14:textId="77777777" w:rsidR="00DD03DE" w:rsidRPr="00242194" w:rsidRDefault="00DD03DE" w:rsidP="0060394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2194">
        <w:rPr>
          <w:sz w:val="28"/>
          <w:szCs w:val="28"/>
          <w:lang w:eastAsia="en-US"/>
        </w:rPr>
        <w:t xml:space="preserve">2.  Импровизация на тему  сказки:  «Волк и семеро козлят» («Колобок») в жанре </w:t>
      </w:r>
      <w:r w:rsidR="003A1287">
        <w:rPr>
          <w:sz w:val="28"/>
          <w:szCs w:val="28"/>
          <w:lang w:eastAsia="en-US"/>
        </w:rPr>
        <w:t>к</w:t>
      </w:r>
      <w:r w:rsidR="0013178F">
        <w:rPr>
          <w:sz w:val="28"/>
          <w:szCs w:val="28"/>
          <w:lang w:eastAsia="en-US"/>
        </w:rPr>
        <w:t xml:space="preserve">укольного </w:t>
      </w:r>
      <w:r w:rsidRPr="00242194">
        <w:rPr>
          <w:sz w:val="28"/>
          <w:szCs w:val="28"/>
          <w:lang w:eastAsia="en-US"/>
        </w:rPr>
        <w:t xml:space="preserve">театра. Это небольшие этюды на тему сказочной истории. </w:t>
      </w:r>
      <w:r w:rsidRPr="00242194">
        <w:rPr>
          <w:sz w:val="28"/>
          <w:szCs w:val="28"/>
          <w:lang w:eastAsia="en-US"/>
        </w:rPr>
        <w:lastRenderedPageBreak/>
        <w:t>Основная задача – рассказать эту</w:t>
      </w:r>
      <w:r w:rsidR="0013178F">
        <w:rPr>
          <w:sz w:val="28"/>
          <w:szCs w:val="28"/>
          <w:lang w:eastAsia="en-US"/>
        </w:rPr>
        <w:t xml:space="preserve"> историю средствами, например, </w:t>
      </w:r>
      <w:r w:rsidRPr="00242194">
        <w:rPr>
          <w:sz w:val="28"/>
          <w:szCs w:val="28"/>
          <w:lang w:eastAsia="en-US"/>
        </w:rPr>
        <w:t xml:space="preserve">кукольного театра </w:t>
      </w:r>
      <w:r w:rsidR="00D60B1A" w:rsidRPr="00242194">
        <w:rPr>
          <w:sz w:val="28"/>
          <w:szCs w:val="28"/>
          <w:lang w:eastAsia="en-US"/>
        </w:rPr>
        <w:t>из</w:t>
      </w:r>
      <w:r w:rsidR="003A1287">
        <w:rPr>
          <w:sz w:val="28"/>
          <w:szCs w:val="28"/>
          <w:lang w:eastAsia="en-US"/>
        </w:rPr>
        <w:t xml:space="preserve"> кукол и </w:t>
      </w:r>
      <w:r w:rsidRPr="00242194">
        <w:rPr>
          <w:sz w:val="28"/>
          <w:szCs w:val="28"/>
          <w:lang w:eastAsia="en-US"/>
        </w:rPr>
        <w:t>предметов. Либо сами актеры действуют от имени персонажа, но под управлением  кукловодов.</w:t>
      </w:r>
    </w:p>
    <w:p w14:paraId="259C35CC" w14:textId="77777777" w:rsidR="00DD03DE" w:rsidRPr="00242194" w:rsidRDefault="00DD03DE" w:rsidP="0060394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2194">
        <w:rPr>
          <w:sz w:val="28"/>
          <w:szCs w:val="28"/>
          <w:lang w:eastAsia="en-US"/>
        </w:rPr>
        <w:t xml:space="preserve">3.  Для изучения выразительных средств одного из жанров театра </w:t>
      </w:r>
      <w:r w:rsidR="003A1287">
        <w:rPr>
          <w:sz w:val="28"/>
          <w:szCs w:val="28"/>
          <w:lang w:eastAsia="en-US"/>
        </w:rPr>
        <w:t>педагог</w:t>
      </w:r>
      <w:r w:rsidR="0013178F">
        <w:rPr>
          <w:sz w:val="28"/>
          <w:szCs w:val="28"/>
          <w:lang w:eastAsia="en-US"/>
        </w:rPr>
        <w:t xml:space="preserve"> проводит тренинг. Для конкретной темы </w:t>
      </w:r>
      <w:r w:rsidRPr="00242194">
        <w:rPr>
          <w:sz w:val="28"/>
          <w:szCs w:val="28"/>
          <w:lang w:eastAsia="en-US"/>
        </w:rPr>
        <w:t>подбирается арсенал упражнений, направленных на решение конкретных проблем.</w:t>
      </w:r>
    </w:p>
    <w:p w14:paraId="74C89C63" w14:textId="77777777" w:rsidR="00DD03DE" w:rsidRPr="00242194" w:rsidRDefault="003A1287" w:rsidP="0060394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Например, для театра кукол </w:t>
      </w:r>
      <w:r w:rsidR="00DD03DE" w:rsidRPr="00242194">
        <w:rPr>
          <w:sz w:val="28"/>
          <w:szCs w:val="28"/>
          <w:lang w:eastAsia="en-US"/>
        </w:rPr>
        <w:t>могут пригодиться известные классические упражнения: Зеркало, Тень, Тряпичная кукла, Марионетка.</w:t>
      </w:r>
    </w:p>
    <w:p w14:paraId="4F247488" w14:textId="77777777" w:rsidR="00DE0DDD" w:rsidRPr="003A1287" w:rsidRDefault="006B4D29" w:rsidP="003A1287">
      <w:pPr>
        <w:tabs>
          <w:tab w:val="left" w:pos="709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3A1287">
        <w:rPr>
          <w:b/>
          <w:sz w:val="28"/>
          <w:szCs w:val="28"/>
          <w:lang w:eastAsia="en-US"/>
        </w:rPr>
        <w:t xml:space="preserve">Игра </w:t>
      </w:r>
      <w:r w:rsidR="003A1287" w:rsidRPr="003A1287">
        <w:rPr>
          <w:b/>
          <w:sz w:val="28"/>
          <w:szCs w:val="28"/>
          <w:lang w:eastAsia="en-US"/>
        </w:rPr>
        <w:t>1</w:t>
      </w:r>
      <w:r w:rsidRPr="003A1287">
        <w:rPr>
          <w:b/>
          <w:sz w:val="28"/>
          <w:szCs w:val="28"/>
          <w:lang w:eastAsia="en-US"/>
        </w:rPr>
        <w:t xml:space="preserve"> «Театр  и его жанры»</w:t>
      </w:r>
      <w:r w:rsidR="003A1287">
        <w:rPr>
          <w:sz w:val="28"/>
          <w:szCs w:val="28"/>
          <w:lang w:eastAsia="en-US"/>
        </w:rPr>
        <w:t>.</w:t>
      </w:r>
      <w:r w:rsidRPr="003A1287">
        <w:rPr>
          <w:sz w:val="28"/>
          <w:szCs w:val="28"/>
          <w:lang w:eastAsia="en-US"/>
        </w:rPr>
        <w:t xml:space="preserve"> </w:t>
      </w:r>
    </w:p>
    <w:p w14:paraId="449754E8" w14:textId="77777777" w:rsidR="006B4D29" w:rsidRPr="00242194" w:rsidRDefault="003A1287" w:rsidP="0060394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Импровизация в жанрах на тему одной из выбранных </w:t>
      </w:r>
      <w:r w:rsidR="006B4D29" w:rsidRPr="00242194">
        <w:rPr>
          <w:sz w:val="28"/>
          <w:szCs w:val="28"/>
          <w:lang w:eastAsia="en-US"/>
        </w:rPr>
        <w:t>сказок: «Терем-теремок», «Колобок»  и т</w:t>
      </w:r>
      <w:r w:rsidR="00DE0DDD" w:rsidRPr="00242194">
        <w:rPr>
          <w:sz w:val="28"/>
          <w:szCs w:val="28"/>
          <w:lang w:eastAsia="en-US"/>
        </w:rPr>
        <w:t>.</w:t>
      </w:r>
      <w:r w:rsidR="006D588F">
        <w:rPr>
          <w:sz w:val="28"/>
          <w:szCs w:val="28"/>
          <w:lang w:eastAsia="en-US"/>
        </w:rPr>
        <w:t>д</w:t>
      </w:r>
      <w:r w:rsidR="006B4D29" w:rsidRPr="00242194">
        <w:rPr>
          <w:sz w:val="28"/>
          <w:szCs w:val="28"/>
          <w:lang w:eastAsia="en-US"/>
        </w:rPr>
        <w:t>.</w:t>
      </w:r>
    </w:p>
    <w:p w14:paraId="7CA11767" w14:textId="77777777" w:rsidR="00DE0DDD" w:rsidRPr="00242194" w:rsidRDefault="00DE0DDD" w:rsidP="0060394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2194">
        <w:rPr>
          <w:sz w:val="28"/>
          <w:szCs w:val="28"/>
          <w:lang w:eastAsia="en-US"/>
        </w:rPr>
        <w:t xml:space="preserve">- </w:t>
      </w:r>
      <w:r w:rsidR="00F80668" w:rsidRPr="00242194">
        <w:rPr>
          <w:sz w:val="28"/>
          <w:szCs w:val="28"/>
          <w:lang w:eastAsia="en-US"/>
        </w:rPr>
        <w:t xml:space="preserve">Игра </w:t>
      </w:r>
      <w:r w:rsidRPr="00242194">
        <w:rPr>
          <w:sz w:val="28"/>
          <w:szCs w:val="28"/>
          <w:lang w:eastAsia="en-US"/>
        </w:rPr>
        <w:t>«Ярмарка» в</w:t>
      </w:r>
      <w:r w:rsidR="003A1287">
        <w:rPr>
          <w:sz w:val="28"/>
          <w:szCs w:val="28"/>
          <w:lang w:eastAsia="en-US"/>
        </w:rPr>
        <w:t xml:space="preserve"> жанре к</w:t>
      </w:r>
      <w:r w:rsidR="006B4D29" w:rsidRPr="00242194">
        <w:rPr>
          <w:sz w:val="28"/>
          <w:szCs w:val="28"/>
          <w:lang w:eastAsia="en-US"/>
        </w:rPr>
        <w:t>укольного  театра</w:t>
      </w:r>
      <w:r w:rsidRPr="00242194">
        <w:rPr>
          <w:sz w:val="28"/>
          <w:szCs w:val="28"/>
          <w:lang w:eastAsia="en-US"/>
        </w:rPr>
        <w:t>.</w:t>
      </w:r>
      <w:r w:rsidR="006B4D29" w:rsidRPr="00242194">
        <w:rPr>
          <w:sz w:val="28"/>
          <w:szCs w:val="28"/>
          <w:lang w:eastAsia="en-US"/>
        </w:rPr>
        <w:t xml:space="preserve"> </w:t>
      </w:r>
    </w:p>
    <w:p w14:paraId="4B0BC36D" w14:textId="77777777" w:rsidR="00DE0DDD" w:rsidRPr="00242194" w:rsidRDefault="00DE0DDD" w:rsidP="0060394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2194">
        <w:rPr>
          <w:sz w:val="28"/>
          <w:szCs w:val="28"/>
          <w:lang w:eastAsia="en-US"/>
        </w:rPr>
        <w:t>- Игра «Уличный театр Парижа» в</w:t>
      </w:r>
      <w:r w:rsidR="0013178F">
        <w:rPr>
          <w:sz w:val="28"/>
          <w:szCs w:val="28"/>
          <w:lang w:eastAsia="en-US"/>
        </w:rPr>
        <w:t xml:space="preserve"> жанре </w:t>
      </w:r>
      <w:r w:rsidR="003A1287">
        <w:rPr>
          <w:sz w:val="28"/>
          <w:szCs w:val="28"/>
          <w:lang w:eastAsia="en-US"/>
        </w:rPr>
        <w:t>п</w:t>
      </w:r>
      <w:r w:rsidR="006B4D29" w:rsidRPr="00242194">
        <w:rPr>
          <w:sz w:val="28"/>
          <w:szCs w:val="28"/>
          <w:lang w:eastAsia="en-US"/>
        </w:rPr>
        <w:t>антомимы</w:t>
      </w:r>
      <w:r w:rsidRPr="00242194">
        <w:rPr>
          <w:sz w:val="28"/>
          <w:szCs w:val="28"/>
          <w:lang w:eastAsia="en-US"/>
        </w:rPr>
        <w:t>.</w:t>
      </w:r>
    </w:p>
    <w:p w14:paraId="1D5513ED" w14:textId="77777777" w:rsidR="006B4D29" w:rsidRPr="00242194" w:rsidRDefault="00DE0DDD" w:rsidP="0060394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2194">
        <w:rPr>
          <w:sz w:val="28"/>
          <w:szCs w:val="28"/>
          <w:lang w:eastAsia="en-US"/>
        </w:rPr>
        <w:t>- Игра «Венецианский  карнавал» в</w:t>
      </w:r>
      <w:r w:rsidR="0013178F">
        <w:rPr>
          <w:sz w:val="28"/>
          <w:szCs w:val="28"/>
          <w:lang w:eastAsia="en-US"/>
        </w:rPr>
        <w:t xml:space="preserve">  жанре </w:t>
      </w:r>
      <w:r w:rsidR="003A1287">
        <w:rPr>
          <w:sz w:val="28"/>
          <w:szCs w:val="28"/>
          <w:lang w:eastAsia="en-US"/>
        </w:rPr>
        <w:t>итальянской о</w:t>
      </w:r>
      <w:r w:rsidR="006B4D29" w:rsidRPr="00242194">
        <w:rPr>
          <w:sz w:val="28"/>
          <w:szCs w:val="28"/>
          <w:lang w:eastAsia="en-US"/>
        </w:rPr>
        <w:t>перы.</w:t>
      </w:r>
    </w:p>
    <w:p w14:paraId="63EA3114" w14:textId="77777777" w:rsidR="006B4D29" w:rsidRPr="00242194" w:rsidRDefault="00DE0DDD" w:rsidP="0060394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2194">
        <w:rPr>
          <w:sz w:val="28"/>
          <w:szCs w:val="28"/>
          <w:lang w:eastAsia="en-US"/>
        </w:rPr>
        <w:t>-  Игра «Голливуд» в</w:t>
      </w:r>
      <w:r w:rsidR="0013178F">
        <w:rPr>
          <w:sz w:val="28"/>
          <w:szCs w:val="28"/>
          <w:lang w:eastAsia="en-US"/>
        </w:rPr>
        <w:t xml:space="preserve"> жанре </w:t>
      </w:r>
      <w:r w:rsidR="003A1287">
        <w:rPr>
          <w:sz w:val="28"/>
          <w:szCs w:val="28"/>
          <w:lang w:eastAsia="en-US"/>
        </w:rPr>
        <w:t>к</w:t>
      </w:r>
      <w:r w:rsidR="006B4D29" w:rsidRPr="00242194">
        <w:rPr>
          <w:sz w:val="28"/>
          <w:szCs w:val="28"/>
          <w:lang w:eastAsia="en-US"/>
        </w:rPr>
        <w:t>ино</w:t>
      </w:r>
      <w:r w:rsidRPr="00242194">
        <w:rPr>
          <w:sz w:val="28"/>
          <w:szCs w:val="28"/>
          <w:lang w:eastAsia="en-US"/>
        </w:rPr>
        <w:t>.</w:t>
      </w:r>
    </w:p>
    <w:p w14:paraId="2A69BF22" w14:textId="77777777" w:rsidR="006B4D29" w:rsidRPr="00242194" w:rsidRDefault="00DE0DDD" w:rsidP="0060394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2194">
        <w:rPr>
          <w:sz w:val="28"/>
          <w:szCs w:val="28"/>
          <w:lang w:eastAsia="en-US"/>
        </w:rPr>
        <w:t>-  Игра «Цирк» в</w:t>
      </w:r>
      <w:r w:rsidR="003A1287">
        <w:rPr>
          <w:sz w:val="28"/>
          <w:szCs w:val="28"/>
          <w:lang w:eastAsia="en-US"/>
        </w:rPr>
        <w:t xml:space="preserve"> жанре к</w:t>
      </w:r>
      <w:r w:rsidR="006B4D29" w:rsidRPr="00242194">
        <w:rPr>
          <w:sz w:val="28"/>
          <w:szCs w:val="28"/>
          <w:lang w:eastAsia="en-US"/>
        </w:rPr>
        <w:t>лоунады</w:t>
      </w:r>
      <w:r w:rsidRPr="00242194">
        <w:rPr>
          <w:sz w:val="28"/>
          <w:szCs w:val="28"/>
          <w:lang w:eastAsia="en-US"/>
        </w:rPr>
        <w:t>.</w:t>
      </w:r>
    </w:p>
    <w:p w14:paraId="35D64049" w14:textId="77777777" w:rsidR="00DE0DDD" w:rsidRPr="00242194" w:rsidRDefault="00DE0DDD" w:rsidP="0060394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2194">
        <w:rPr>
          <w:sz w:val="28"/>
          <w:szCs w:val="28"/>
          <w:lang w:eastAsia="en-US"/>
        </w:rPr>
        <w:t>-  Игра  «Балаганчик» в</w:t>
      </w:r>
      <w:r w:rsidR="003A1287">
        <w:rPr>
          <w:sz w:val="28"/>
          <w:szCs w:val="28"/>
          <w:lang w:eastAsia="en-US"/>
        </w:rPr>
        <w:t xml:space="preserve"> жанре с</w:t>
      </w:r>
      <w:r w:rsidR="006B4D29" w:rsidRPr="00242194">
        <w:rPr>
          <w:sz w:val="28"/>
          <w:szCs w:val="28"/>
          <w:lang w:eastAsia="en-US"/>
        </w:rPr>
        <w:t>коморошины</w:t>
      </w:r>
      <w:r w:rsidRPr="00242194">
        <w:rPr>
          <w:sz w:val="28"/>
          <w:szCs w:val="28"/>
          <w:lang w:eastAsia="en-US"/>
        </w:rPr>
        <w:t>.</w:t>
      </w:r>
      <w:r w:rsidR="006B4D29" w:rsidRPr="00242194">
        <w:rPr>
          <w:sz w:val="28"/>
          <w:szCs w:val="28"/>
          <w:lang w:eastAsia="en-US"/>
        </w:rPr>
        <w:t xml:space="preserve"> </w:t>
      </w:r>
    </w:p>
    <w:p w14:paraId="776D0E8D" w14:textId="77777777" w:rsidR="003C1D87" w:rsidRPr="003A1287" w:rsidRDefault="006B4D29" w:rsidP="0060394A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3A1287">
        <w:rPr>
          <w:b/>
          <w:sz w:val="28"/>
          <w:szCs w:val="28"/>
          <w:lang w:eastAsia="en-US"/>
        </w:rPr>
        <w:t xml:space="preserve">Игра </w:t>
      </w:r>
      <w:r w:rsidR="003A1287" w:rsidRPr="003A1287">
        <w:rPr>
          <w:b/>
          <w:sz w:val="28"/>
          <w:szCs w:val="28"/>
          <w:lang w:eastAsia="en-US"/>
        </w:rPr>
        <w:t>2</w:t>
      </w:r>
      <w:r w:rsidRPr="003A1287">
        <w:rPr>
          <w:b/>
          <w:sz w:val="28"/>
          <w:szCs w:val="28"/>
          <w:lang w:eastAsia="en-US"/>
        </w:rPr>
        <w:t xml:space="preserve">  «Сказка  странствий».</w:t>
      </w:r>
    </w:p>
    <w:p w14:paraId="2DD435DA" w14:textId="77777777" w:rsidR="00DD03DE" w:rsidRPr="00242194" w:rsidRDefault="006B4D29" w:rsidP="0060394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2194">
        <w:rPr>
          <w:sz w:val="28"/>
          <w:szCs w:val="28"/>
          <w:lang w:eastAsia="en-US"/>
        </w:rPr>
        <w:t>Спектакль на тему выбранного драматического материала.</w:t>
      </w:r>
      <w:r w:rsidR="00DD03DE" w:rsidRPr="00242194">
        <w:rPr>
          <w:sz w:val="28"/>
          <w:szCs w:val="28"/>
          <w:lang w:eastAsia="en-US"/>
        </w:rPr>
        <w:t xml:space="preserve"> Проиграв одну и ту же историю в разных жанрах</w:t>
      </w:r>
      <w:r w:rsidR="00F57ABF" w:rsidRPr="00242194">
        <w:rPr>
          <w:sz w:val="28"/>
          <w:szCs w:val="28"/>
          <w:lang w:eastAsia="en-US"/>
        </w:rPr>
        <w:t>,</w:t>
      </w:r>
      <w:r w:rsidR="00DD03DE" w:rsidRPr="00242194">
        <w:rPr>
          <w:sz w:val="28"/>
          <w:szCs w:val="28"/>
          <w:lang w:eastAsia="en-US"/>
        </w:rPr>
        <w:t xml:space="preserve"> педагог  приступает к заключительному этапу - постановке импровизационного спектакля, в котором он использует вс</w:t>
      </w:r>
      <w:r w:rsidR="00D60B1A" w:rsidRPr="00242194">
        <w:rPr>
          <w:sz w:val="28"/>
          <w:szCs w:val="28"/>
          <w:lang w:eastAsia="en-US"/>
        </w:rPr>
        <w:t>ё</w:t>
      </w:r>
      <w:r w:rsidR="00DD03DE" w:rsidRPr="00242194">
        <w:rPr>
          <w:sz w:val="28"/>
          <w:szCs w:val="28"/>
          <w:lang w:eastAsia="en-US"/>
        </w:rPr>
        <w:t xml:space="preserve"> бо</w:t>
      </w:r>
      <w:r w:rsidR="003A1287">
        <w:rPr>
          <w:sz w:val="28"/>
          <w:szCs w:val="28"/>
          <w:lang w:eastAsia="en-US"/>
        </w:rPr>
        <w:t xml:space="preserve">гатство выразительных средств. </w:t>
      </w:r>
      <w:r w:rsidR="00DD03DE" w:rsidRPr="00242194">
        <w:rPr>
          <w:sz w:val="28"/>
          <w:szCs w:val="28"/>
          <w:lang w:eastAsia="en-US"/>
        </w:rPr>
        <w:t xml:space="preserve">Это </w:t>
      </w:r>
      <w:r w:rsidR="00D60B1A" w:rsidRPr="00242194">
        <w:rPr>
          <w:sz w:val="28"/>
          <w:szCs w:val="28"/>
          <w:lang w:eastAsia="en-US"/>
        </w:rPr>
        <w:t>будет,</w:t>
      </w:r>
      <w:r w:rsidR="00DD03DE" w:rsidRPr="00242194">
        <w:rPr>
          <w:sz w:val="28"/>
          <w:szCs w:val="28"/>
          <w:lang w:eastAsia="en-US"/>
        </w:rPr>
        <w:t xml:space="preserve"> скорее </w:t>
      </w:r>
      <w:r w:rsidR="00F57ABF" w:rsidRPr="00242194">
        <w:rPr>
          <w:sz w:val="28"/>
          <w:szCs w:val="28"/>
          <w:lang w:eastAsia="en-US"/>
        </w:rPr>
        <w:t>всего,</w:t>
      </w:r>
      <w:r w:rsidR="00DD03DE" w:rsidRPr="00242194">
        <w:rPr>
          <w:sz w:val="28"/>
          <w:szCs w:val="28"/>
          <w:lang w:eastAsia="en-US"/>
        </w:rPr>
        <w:t xml:space="preserve"> сплав выразительных средств, в полном смысле - синтетический</w:t>
      </w:r>
      <w:r w:rsidR="003A1287">
        <w:rPr>
          <w:sz w:val="28"/>
          <w:szCs w:val="28"/>
          <w:lang w:eastAsia="en-US"/>
        </w:rPr>
        <w:t xml:space="preserve"> спектакль. Спектакль-фантазия </w:t>
      </w:r>
      <w:r w:rsidR="00DD03DE" w:rsidRPr="00242194">
        <w:rPr>
          <w:sz w:val="28"/>
          <w:szCs w:val="28"/>
          <w:lang w:eastAsia="en-US"/>
        </w:rPr>
        <w:t xml:space="preserve"> «Сказка Странствий». </w:t>
      </w:r>
    </w:p>
    <w:p w14:paraId="4122C523" w14:textId="77777777" w:rsidR="00DE0DDD" w:rsidRPr="00242194" w:rsidRDefault="006B4D29" w:rsidP="0060394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2194">
        <w:rPr>
          <w:sz w:val="28"/>
          <w:szCs w:val="28"/>
          <w:lang w:eastAsia="en-US"/>
        </w:rPr>
        <w:t>Подготовка к итоговому показу</w:t>
      </w:r>
      <w:r w:rsidR="00DD03DE" w:rsidRPr="00242194">
        <w:rPr>
          <w:sz w:val="28"/>
          <w:szCs w:val="28"/>
          <w:lang w:eastAsia="en-US"/>
        </w:rPr>
        <w:t xml:space="preserve"> – репетиции.</w:t>
      </w:r>
      <w:r w:rsidRPr="00242194">
        <w:rPr>
          <w:sz w:val="28"/>
          <w:szCs w:val="28"/>
          <w:lang w:eastAsia="en-US"/>
        </w:rPr>
        <w:t xml:space="preserve"> </w:t>
      </w:r>
    </w:p>
    <w:p w14:paraId="6DF19A7E" w14:textId="77777777" w:rsidR="002F5390" w:rsidRDefault="006B4D29" w:rsidP="003A1287">
      <w:pPr>
        <w:pStyle w:val="a6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A1287">
        <w:rPr>
          <w:rFonts w:ascii="Times New Roman" w:hAnsi="Times New Roman"/>
          <w:b/>
          <w:sz w:val="28"/>
          <w:szCs w:val="28"/>
        </w:rPr>
        <w:t>Игра – премьера:</w:t>
      </w:r>
      <w:r w:rsidR="00DE0DDD" w:rsidRPr="003A1287">
        <w:rPr>
          <w:rFonts w:ascii="Times New Roman" w:hAnsi="Times New Roman"/>
          <w:b/>
          <w:sz w:val="28"/>
          <w:szCs w:val="28"/>
        </w:rPr>
        <w:t xml:space="preserve"> </w:t>
      </w:r>
      <w:r w:rsidR="003A1287">
        <w:rPr>
          <w:rFonts w:ascii="Times New Roman" w:hAnsi="Times New Roman"/>
          <w:b/>
          <w:sz w:val="28"/>
          <w:szCs w:val="28"/>
        </w:rPr>
        <w:t>и</w:t>
      </w:r>
      <w:r w:rsidRPr="003A1287">
        <w:rPr>
          <w:rFonts w:ascii="Times New Roman" w:hAnsi="Times New Roman"/>
          <w:b/>
          <w:sz w:val="28"/>
          <w:szCs w:val="28"/>
        </w:rPr>
        <w:t>тоговый показ.</w:t>
      </w:r>
    </w:p>
    <w:p w14:paraId="68C0B840" w14:textId="77777777" w:rsidR="003A1287" w:rsidRDefault="003A1287" w:rsidP="003A1287">
      <w:pPr>
        <w:pStyle w:val="a6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4695F6B" w14:textId="77777777" w:rsidR="00344589" w:rsidRDefault="00344589" w:rsidP="003A1287">
      <w:pPr>
        <w:pStyle w:val="a6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97E627E" w14:textId="77777777" w:rsidR="00344589" w:rsidRDefault="00344589" w:rsidP="003A1287">
      <w:pPr>
        <w:pStyle w:val="a6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0952E5A" w14:textId="77777777" w:rsidR="00344589" w:rsidRPr="003A1287" w:rsidRDefault="00344589" w:rsidP="003A1287">
      <w:pPr>
        <w:pStyle w:val="a6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61FFD7A" w14:textId="77777777" w:rsidR="00344589" w:rsidRDefault="00344589" w:rsidP="006C6F33">
      <w:pPr>
        <w:spacing w:after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</w:t>
      </w:r>
      <w:r w:rsidR="001B7520" w:rsidRPr="003A1287">
        <w:rPr>
          <w:rFonts w:eastAsia="Calibri"/>
          <w:b/>
          <w:sz w:val="28"/>
          <w:szCs w:val="28"/>
          <w:lang w:eastAsia="en-US"/>
        </w:rPr>
        <w:t>III.</w:t>
      </w:r>
      <w:r w:rsidR="001B7520" w:rsidRPr="003A1287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ТРЕБОВАНИЯ К УРОВНЮ ПОДГОТОВКИ УЧАЩИХСЯ </w:t>
      </w:r>
    </w:p>
    <w:p w14:paraId="644BEF6F" w14:textId="77777777" w:rsidR="001B7520" w:rsidRPr="003A1287" w:rsidRDefault="001B7520" w:rsidP="00344589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3A1287">
        <w:rPr>
          <w:rFonts w:eastAsia="Calibri"/>
          <w:b/>
          <w:i/>
          <w:sz w:val="28"/>
          <w:szCs w:val="28"/>
          <w:lang w:eastAsia="en-US"/>
        </w:rPr>
        <w:t>Требования к уровню подготовки на различных этапах обучения</w:t>
      </w:r>
    </w:p>
    <w:p w14:paraId="502D656B" w14:textId="77777777" w:rsidR="002F5390" w:rsidRPr="00242194" w:rsidRDefault="003A1287" w:rsidP="006C6F33">
      <w:pPr>
        <w:spacing w:after="24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Данный</w:t>
      </w:r>
      <w:r w:rsidR="002F5390" w:rsidRPr="00242194">
        <w:rPr>
          <w:rFonts w:eastAsia="Calibri"/>
          <w:sz w:val="28"/>
          <w:szCs w:val="28"/>
          <w:lang w:eastAsia="en-US"/>
        </w:rPr>
        <w:t xml:space="preserve"> раздел содержит перечень знаний, умений и навыков, приобретение которых обеспечивает программа «</w:t>
      </w:r>
      <w:r>
        <w:rPr>
          <w:rFonts w:eastAsia="Calibri"/>
          <w:sz w:val="28"/>
          <w:szCs w:val="28"/>
          <w:lang w:eastAsia="en-US"/>
        </w:rPr>
        <w:t>Театральные игры</w:t>
      </w:r>
      <w:r w:rsidR="002F5390" w:rsidRPr="00242194">
        <w:rPr>
          <w:rFonts w:eastAsia="Calibri"/>
          <w:sz w:val="28"/>
          <w:szCs w:val="28"/>
          <w:lang w:eastAsia="en-US"/>
        </w:rPr>
        <w:t>»:</w:t>
      </w:r>
    </w:p>
    <w:p w14:paraId="78988984" w14:textId="77777777" w:rsidR="006B4D29" w:rsidRPr="0060394A" w:rsidRDefault="0013178F" w:rsidP="003D209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Первый </w:t>
      </w:r>
      <w:r w:rsidR="003A1287">
        <w:rPr>
          <w:rFonts w:eastAsia="Calibri"/>
          <w:b/>
          <w:sz w:val="28"/>
          <w:szCs w:val="28"/>
          <w:lang w:eastAsia="en-US"/>
        </w:rPr>
        <w:t>год обучения</w:t>
      </w:r>
    </w:p>
    <w:p w14:paraId="0EE09061" w14:textId="77777777" w:rsidR="006B4D29" w:rsidRPr="003A1287" w:rsidRDefault="003A1287" w:rsidP="0060394A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A1287">
        <w:rPr>
          <w:rFonts w:eastAsia="Calibri"/>
          <w:b/>
          <w:i/>
          <w:sz w:val="28"/>
          <w:szCs w:val="28"/>
          <w:lang w:eastAsia="en-US"/>
        </w:rPr>
        <w:t>з</w:t>
      </w:r>
      <w:r w:rsidR="006B4D29" w:rsidRPr="003A1287">
        <w:rPr>
          <w:rFonts w:eastAsia="Calibri"/>
          <w:b/>
          <w:i/>
          <w:sz w:val="28"/>
          <w:szCs w:val="28"/>
          <w:lang w:eastAsia="en-US"/>
        </w:rPr>
        <w:t>нать:</w:t>
      </w:r>
    </w:p>
    <w:p w14:paraId="580FA3CA" w14:textId="77777777" w:rsidR="005929C4" w:rsidRPr="0060394A" w:rsidRDefault="005929C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правила поведения и технику безопасности на занятиях;</w:t>
      </w:r>
    </w:p>
    <w:p w14:paraId="6B0B7251" w14:textId="77777777" w:rsidR="005929C4" w:rsidRPr="0060394A" w:rsidRDefault="005929C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правила поведения в театре;</w:t>
      </w:r>
    </w:p>
    <w:p w14:paraId="312D89E2" w14:textId="77777777" w:rsidR="005929C4" w:rsidRPr="0060394A" w:rsidRDefault="003A1287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что такое мизансцена </w:t>
      </w:r>
      <w:r w:rsidR="005929C4" w:rsidRPr="0060394A">
        <w:rPr>
          <w:rFonts w:eastAsia="Calibri"/>
          <w:sz w:val="28"/>
          <w:szCs w:val="28"/>
          <w:lang w:eastAsia="en-US"/>
        </w:rPr>
        <w:t>тела;</w:t>
      </w:r>
    </w:p>
    <w:p w14:paraId="3B0F71B4" w14:textId="77777777" w:rsidR="005929C4" w:rsidRPr="0060394A" w:rsidRDefault="005929C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начальные слагаемые выразительности маленького актера – жест, мимика, слово;</w:t>
      </w:r>
    </w:p>
    <w:p w14:paraId="5A89CE9F" w14:textId="77777777" w:rsidR="00B631FD" w:rsidRPr="0060394A" w:rsidRDefault="00B631FD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что такое перво-звук, перво-взгляд, п</w:t>
      </w:r>
      <w:r w:rsidR="007B0A04">
        <w:rPr>
          <w:rFonts w:eastAsia="Calibri"/>
          <w:sz w:val="28"/>
          <w:szCs w:val="28"/>
          <w:lang w:eastAsia="en-US"/>
        </w:rPr>
        <w:t>е</w:t>
      </w:r>
      <w:r w:rsidRPr="0060394A">
        <w:rPr>
          <w:rFonts w:eastAsia="Calibri"/>
          <w:sz w:val="28"/>
          <w:szCs w:val="28"/>
          <w:lang w:eastAsia="en-US"/>
        </w:rPr>
        <w:t>р</w:t>
      </w:r>
      <w:r w:rsidR="007B0A04">
        <w:rPr>
          <w:rFonts w:eastAsia="Calibri"/>
          <w:sz w:val="28"/>
          <w:szCs w:val="28"/>
          <w:lang w:eastAsia="en-US"/>
        </w:rPr>
        <w:t>в</w:t>
      </w:r>
      <w:r w:rsidRPr="0060394A">
        <w:rPr>
          <w:rFonts w:eastAsia="Calibri"/>
          <w:sz w:val="28"/>
          <w:szCs w:val="28"/>
          <w:lang w:eastAsia="en-US"/>
        </w:rPr>
        <w:t>о-чувство;</w:t>
      </w:r>
    </w:p>
    <w:p w14:paraId="73C8877F" w14:textId="77777777" w:rsidR="00B631FD" w:rsidRPr="0060394A" w:rsidRDefault="007B0A0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631FD" w:rsidRPr="0060394A">
        <w:rPr>
          <w:rFonts w:eastAsia="Calibri"/>
          <w:sz w:val="28"/>
          <w:szCs w:val="28"/>
          <w:lang w:eastAsia="en-US"/>
        </w:rPr>
        <w:t xml:space="preserve"> правила предлагаемых преподавателем театральных игр;</w:t>
      </w:r>
    </w:p>
    <w:p w14:paraId="6F02F5E4" w14:textId="77777777" w:rsidR="0096272A" w:rsidRPr="0060394A" w:rsidRDefault="0096272A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о понятии «герой сказки»;</w:t>
      </w:r>
    </w:p>
    <w:p w14:paraId="5FA01540" w14:textId="77777777" w:rsidR="0096272A" w:rsidRPr="0060394A" w:rsidRDefault="0096272A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как выстраивается сказочная история;</w:t>
      </w:r>
    </w:p>
    <w:p w14:paraId="1B5C27F8" w14:textId="77777777" w:rsidR="0086289A" w:rsidRPr="0060394A" w:rsidRDefault="0086289A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о театральном жанре «театр на столе»;</w:t>
      </w:r>
    </w:p>
    <w:p w14:paraId="39762844" w14:textId="77777777" w:rsidR="0086289A" w:rsidRPr="0060394A" w:rsidRDefault="0086289A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о театральном направлении «хэнд - арт»;</w:t>
      </w:r>
    </w:p>
    <w:p w14:paraId="04F38403" w14:textId="77777777" w:rsidR="0086289A" w:rsidRPr="0060394A" w:rsidRDefault="0086289A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 xml:space="preserve">волшебное слово для превращений </w:t>
      </w:r>
      <w:r w:rsidR="00B860D3">
        <w:rPr>
          <w:rFonts w:eastAsia="Calibri"/>
          <w:sz w:val="28"/>
          <w:szCs w:val="28"/>
          <w:lang w:eastAsia="en-US"/>
        </w:rPr>
        <w:t>«если бы» и как им пользоваться;</w:t>
      </w:r>
    </w:p>
    <w:p w14:paraId="0D1C0943" w14:textId="77777777" w:rsidR="006B4D29" w:rsidRPr="007B0A04" w:rsidRDefault="007B0A04" w:rsidP="0060394A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B0A04">
        <w:rPr>
          <w:rFonts w:eastAsia="Calibri"/>
          <w:b/>
          <w:i/>
          <w:sz w:val="28"/>
          <w:szCs w:val="28"/>
          <w:lang w:eastAsia="en-US"/>
        </w:rPr>
        <w:t>у</w:t>
      </w:r>
      <w:r w:rsidR="006B4D29" w:rsidRPr="007B0A04">
        <w:rPr>
          <w:rFonts w:eastAsia="Calibri"/>
          <w:b/>
          <w:i/>
          <w:sz w:val="28"/>
          <w:szCs w:val="28"/>
          <w:lang w:eastAsia="en-US"/>
        </w:rPr>
        <w:t>меть:</w:t>
      </w:r>
    </w:p>
    <w:p w14:paraId="079BFC3A" w14:textId="77777777" w:rsidR="005929C4" w:rsidRPr="0060394A" w:rsidRDefault="005929C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объяснять жестами свои желания;</w:t>
      </w:r>
    </w:p>
    <w:p w14:paraId="0627E8FB" w14:textId="77777777" w:rsidR="005929C4" w:rsidRPr="0060394A" w:rsidRDefault="005929C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угадывать через жест желания других;</w:t>
      </w:r>
    </w:p>
    <w:p w14:paraId="4421A998" w14:textId="77777777" w:rsidR="005929C4" w:rsidRPr="0060394A" w:rsidRDefault="005929C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приветствовать жест</w:t>
      </w:r>
      <w:r w:rsidR="00EA6F74" w:rsidRPr="0060394A">
        <w:rPr>
          <w:rFonts w:eastAsia="Calibri"/>
          <w:sz w:val="28"/>
          <w:szCs w:val="28"/>
          <w:lang w:eastAsia="en-US"/>
        </w:rPr>
        <w:t>а</w:t>
      </w:r>
      <w:r w:rsidRPr="0060394A">
        <w:rPr>
          <w:rFonts w:eastAsia="Calibri"/>
          <w:sz w:val="28"/>
          <w:szCs w:val="28"/>
          <w:lang w:eastAsia="en-US"/>
        </w:rPr>
        <w:t>м</w:t>
      </w:r>
      <w:r w:rsidR="00EA6F74" w:rsidRPr="0060394A">
        <w:rPr>
          <w:rFonts w:eastAsia="Calibri"/>
          <w:sz w:val="28"/>
          <w:szCs w:val="28"/>
          <w:lang w:eastAsia="en-US"/>
        </w:rPr>
        <w:t>и</w:t>
      </w:r>
      <w:r w:rsidRPr="0060394A">
        <w:rPr>
          <w:rFonts w:eastAsia="Calibri"/>
          <w:sz w:val="28"/>
          <w:szCs w:val="28"/>
          <w:lang w:eastAsia="en-US"/>
        </w:rPr>
        <w:t xml:space="preserve">; </w:t>
      </w:r>
    </w:p>
    <w:p w14:paraId="5A73FFD6" w14:textId="77777777" w:rsidR="005929C4" w:rsidRDefault="00EA6F7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в мимике отразить настроение;</w:t>
      </w:r>
    </w:p>
    <w:p w14:paraId="2F2AA9DB" w14:textId="77777777" w:rsidR="00C9310F" w:rsidRPr="0060394A" w:rsidRDefault="00C9310F" w:rsidP="00C931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 xml:space="preserve">принимать позу в форме цифр, букв и </w:t>
      </w:r>
      <w:r>
        <w:rPr>
          <w:rFonts w:eastAsia="Calibri"/>
          <w:sz w:val="28"/>
          <w:szCs w:val="28"/>
          <w:lang w:eastAsia="en-US"/>
        </w:rPr>
        <w:t>«</w:t>
      </w:r>
      <w:r w:rsidRPr="0060394A">
        <w:rPr>
          <w:rFonts w:eastAsia="Calibri"/>
          <w:sz w:val="28"/>
          <w:szCs w:val="28"/>
          <w:lang w:eastAsia="en-US"/>
        </w:rPr>
        <w:t>писать телом</w:t>
      </w:r>
      <w:r>
        <w:rPr>
          <w:rFonts w:eastAsia="Calibri"/>
          <w:sz w:val="28"/>
          <w:szCs w:val="28"/>
          <w:lang w:eastAsia="en-US"/>
        </w:rPr>
        <w:t>» в команде не</w:t>
      </w:r>
      <w:r w:rsidRPr="0060394A">
        <w:rPr>
          <w:rFonts w:eastAsia="Calibri"/>
          <w:sz w:val="28"/>
          <w:szCs w:val="28"/>
          <w:lang w:eastAsia="en-US"/>
        </w:rPr>
        <w:t>сложные слова;</w:t>
      </w:r>
    </w:p>
    <w:p w14:paraId="12C30CBB" w14:textId="77777777" w:rsidR="00EA6F74" w:rsidRPr="0060394A" w:rsidRDefault="00EA6F7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 xml:space="preserve">показать походки разных людей, </w:t>
      </w:r>
      <w:r w:rsidR="00C9310F">
        <w:rPr>
          <w:rFonts w:eastAsia="Calibri"/>
          <w:sz w:val="28"/>
          <w:szCs w:val="28"/>
          <w:lang w:eastAsia="en-US"/>
        </w:rPr>
        <w:t xml:space="preserve">их </w:t>
      </w:r>
      <w:r w:rsidRPr="0060394A">
        <w:rPr>
          <w:rFonts w:eastAsia="Calibri"/>
          <w:sz w:val="28"/>
          <w:szCs w:val="28"/>
          <w:lang w:eastAsia="en-US"/>
        </w:rPr>
        <w:t>настроение;</w:t>
      </w:r>
    </w:p>
    <w:p w14:paraId="5FCC1110" w14:textId="77777777" w:rsidR="00EA6F74" w:rsidRPr="0060394A" w:rsidRDefault="00EA6F7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участвовать в играх на слагаемые выразительности;</w:t>
      </w:r>
    </w:p>
    <w:p w14:paraId="32B77652" w14:textId="77777777" w:rsidR="0088507D" w:rsidRDefault="0088507D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Pr="0060394A">
        <w:rPr>
          <w:sz w:val="28"/>
          <w:szCs w:val="28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владеть своим телом;</w:t>
      </w:r>
    </w:p>
    <w:p w14:paraId="4342E3A8" w14:textId="77777777" w:rsidR="00C9310F" w:rsidRPr="0060394A" w:rsidRDefault="00C9310F" w:rsidP="00C931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участвовать в играх на знакомство;</w:t>
      </w:r>
    </w:p>
    <w:p w14:paraId="782482E3" w14:textId="77777777" w:rsidR="00EA6F74" w:rsidRPr="0060394A" w:rsidRDefault="00EA6F7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lastRenderedPageBreak/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участвовать в играх на внимание;</w:t>
      </w:r>
    </w:p>
    <w:p w14:paraId="2BBE3D05" w14:textId="77777777" w:rsidR="00EA6F74" w:rsidRPr="0060394A" w:rsidRDefault="00EA6F7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согласованно действовать в группе;</w:t>
      </w:r>
    </w:p>
    <w:p w14:paraId="3C37BAB7" w14:textId="77777777" w:rsidR="00EA6F74" w:rsidRPr="0060394A" w:rsidRDefault="00EA6F7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="003D2099">
        <w:rPr>
          <w:rFonts w:eastAsia="Calibri"/>
          <w:sz w:val="28"/>
          <w:szCs w:val="28"/>
          <w:lang w:eastAsia="en-US"/>
        </w:rPr>
        <w:t>сосредота</w:t>
      </w:r>
      <w:r w:rsidRPr="0060394A">
        <w:rPr>
          <w:rFonts w:eastAsia="Calibri"/>
          <w:sz w:val="28"/>
          <w:szCs w:val="28"/>
          <w:lang w:eastAsia="en-US"/>
        </w:rPr>
        <w:t>чи</w:t>
      </w:r>
      <w:r w:rsidR="003D2099">
        <w:rPr>
          <w:rFonts w:eastAsia="Calibri"/>
          <w:sz w:val="28"/>
          <w:szCs w:val="28"/>
          <w:lang w:eastAsia="en-US"/>
        </w:rPr>
        <w:t>ва</w:t>
      </w:r>
      <w:r w:rsidRPr="0060394A">
        <w:rPr>
          <w:rFonts w:eastAsia="Calibri"/>
          <w:sz w:val="28"/>
          <w:szCs w:val="28"/>
          <w:lang w:eastAsia="en-US"/>
        </w:rPr>
        <w:t>ться на</w:t>
      </w:r>
      <w:r w:rsidR="003D2099">
        <w:rPr>
          <w:rFonts w:eastAsia="Calibri"/>
          <w:sz w:val="28"/>
          <w:szCs w:val="28"/>
          <w:lang w:eastAsia="en-US"/>
        </w:rPr>
        <w:t xml:space="preserve"> задании преподавателя и выполня</w:t>
      </w:r>
      <w:r w:rsidRPr="0060394A">
        <w:rPr>
          <w:rFonts w:eastAsia="Calibri"/>
          <w:sz w:val="28"/>
          <w:szCs w:val="28"/>
          <w:lang w:eastAsia="en-US"/>
        </w:rPr>
        <w:t>ть его;</w:t>
      </w:r>
    </w:p>
    <w:p w14:paraId="4102C669" w14:textId="77777777" w:rsidR="00B631FD" w:rsidRPr="0060394A" w:rsidRDefault="00B631FD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одновременно командой выполнять заданные движения и придумывать новые;</w:t>
      </w:r>
    </w:p>
    <w:p w14:paraId="2282925F" w14:textId="77777777" w:rsidR="00B631FD" w:rsidRPr="0060394A" w:rsidRDefault="00B631FD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ориентироваться в сценическом пространстве;</w:t>
      </w:r>
    </w:p>
    <w:p w14:paraId="06361364" w14:textId="77777777" w:rsidR="00B631FD" w:rsidRPr="0060394A" w:rsidRDefault="00B631FD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 фантазировать на заданную тему;</w:t>
      </w:r>
    </w:p>
    <w:p w14:paraId="6392A4BD" w14:textId="77777777" w:rsidR="00B631FD" w:rsidRPr="0060394A" w:rsidRDefault="00B631FD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словесно воздействовать на партнера;</w:t>
      </w:r>
    </w:p>
    <w:p w14:paraId="0BC6D675" w14:textId="77777777" w:rsidR="00B631FD" w:rsidRPr="0060394A" w:rsidRDefault="00B631FD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 xml:space="preserve">активно участвовать в играх; </w:t>
      </w:r>
    </w:p>
    <w:p w14:paraId="661DFA47" w14:textId="77777777" w:rsidR="00B631FD" w:rsidRPr="0060394A" w:rsidRDefault="00B631FD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восстанавливать последовательность всех предметов задания;</w:t>
      </w:r>
    </w:p>
    <w:p w14:paraId="27176357" w14:textId="77777777" w:rsidR="0096272A" w:rsidRPr="0060394A" w:rsidRDefault="0096272A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изменять свое поведение в соответствии с заданием;</w:t>
      </w:r>
    </w:p>
    <w:p w14:paraId="474AC983" w14:textId="77777777" w:rsidR="0086289A" w:rsidRPr="0060394A" w:rsidRDefault="0086289A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участвовать в этюде;</w:t>
      </w:r>
    </w:p>
    <w:p w14:paraId="1B217651" w14:textId="77777777" w:rsidR="0086289A" w:rsidRPr="0060394A" w:rsidRDefault="0086289A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организовывать сценическое пространство на столе из подручных предметов;</w:t>
      </w:r>
    </w:p>
    <w:p w14:paraId="6DC4BF17" w14:textId="77777777" w:rsidR="0086289A" w:rsidRPr="0060394A" w:rsidRDefault="0086289A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сочинять маленькие сказки с помощью подручных предметов и при помощи рук;</w:t>
      </w:r>
    </w:p>
    <w:p w14:paraId="2FE3C201" w14:textId="77777777" w:rsidR="0086289A" w:rsidRPr="0060394A" w:rsidRDefault="0086289A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 с помощью рук конструировать сказочных персонажей;</w:t>
      </w:r>
    </w:p>
    <w:p w14:paraId="4F966286" w14:textId="77777777" w:rsidR="0086289A" w:rsidRPr="0060394A" w:rsidRDefault="0086289A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 xml:space="preserve">фантазировать с предметами и превращать их в нечто </w:t>
      </w:r>
      <w:r w:rsidR="003D2099">
        <w:rPr>
          <w:rFonts w:eastAsia="Calibri"/>
          <w:sz w:val="28"/>
          <w:szCs w:val="28"/>
          <w:lang w:eastAsia="en-US"/>
        </w:rPr>
        <w:t>другое</w:t>
      </w:r>
      <w:r w:rsidRPr="0060394A">
        <w:rPr>
          <w:rFonts w:eastAsia="Calibri"/>
          <w:sz w:val="28"/>
          <w:szCs w:val="28"/>
          <w:lang w:eastAsia="en-US"/>
        </w:rPr>
        <w:t>;</w:t>
      </w:r>
    </w:p>
    <w:p w14:paraId="574E976E" w14:textId="77777777" w:rsidR="0086289A" w:rsidRPr="0060394A" w:rsidRDefault="0086289A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превращать комнату в сценическую площадку для разыгрывания придуманных историй;</w:t>
      </w:r>
    </w:p>
    <w:p w14:paraId="7D142E40" w14:textId="77777777" w:rsidR="0086289A" w:rsidRPr="0060394A" w:rsidRDefault="0086289A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="003D2099">
        <w:rPr>
          <w:rFonts w:eastAsia="Calibri"/>
          <w:sz w:val="28"/>
          <w:szCs w:val="28"/>
          <w:lang w:eastAsia="en-US"/>
        </w:rPr>
        <w:t>«</w:t>
      </w:r>
      <w:r w:rsidRPr="0060394A">
        <w:rPr>
          <w:rFonts w:eastAsia="Calibri"/>
          <w:sz w:val="28"/>
          <w:szCs w:val="28"/>
          <w:lang w:eastAsia="en-US"/>
        </w:rPr>
        <w:t>превращаться</w:t>
      </w:r>
      <w:r w:rsidR="003D2099">
        <w:rPr>
          <w:rFonts w:eastAsia="Calibri"/>
          <w:sz w:val="28"/>
          <w:szCs w:val="28"/>
          <w:lang w:eastAsia="en-US"/>
        </w:rPr>
        <w:t>»</w:t>
      </w:r>
      <w:r w:rsidRPr="0060394A">
        <w:rPr>
          <w:rFonts w:eastAsia="Calibri"/>
          <w:sz w:val="28"/>
          <w:szCs w:val="28"/>
          <w:lang w:eastAsia="en-US"/>
        </w:rPr>
        <w:t xml:space="preserve"> по заданию преподавателя в предметы</w:t>
      </w:r>
      <w:r w:rsidR="00F80668" w:rsidRPr="0060394A">
        <w:rPr>
          <w:rFonts w:eastAsia="Calibri"/>
          <w:sz w:val="28"/>
          <w:szCs w:val="28"/>
          <w:lang w:eastAsia="en-US"/>
        </w:rPr>
        <w:t>, растения и животных</w:t>
      </w:r>
      <w:r w:rsidRPr="0060394A">
        <w:rPr>
          <w:rFonts w:eastAsia="Calibri"/>
          <w:sz w:val="28"/>
          <w:szCs w:val="28"/>
          <w:lang w:eastAsia="en-US"/>
        </w:rPr>
        <w:t>;</w:t>
      </w:r>
    </w:p>
    <w:p w14:paraId="0A3F3E8C" w14:textId="77777777" w:rsidR="0086289A" w:rsidRPr="0060394A" w:rsidRDefault="0086289A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держать внимание в течение</w:t>
      </w:r>
      <w:r w:rsidRPr="0060394A">
        <w:rPr>
          <w:rFonts w:eastAsia="Calibri"/>
          <w:sz w:val="28"/>
          <w:szCs w:val="28"/>
          <w:lang w:eastAsia="en-US"/>
        </w:rPr>
        <w:t xml:space="preserve"> </w:t>
      </w:r>
      <w:r w:rsidR="0088507D" w:rsidRPr="0060394A">
        <w:rPr>
          <w:rFonts w:eastAsia="Calibri"/>
          <w:sz w:val="28"/>
          <w:szCs w:val="28"/>
          <w:lang w:eastAsia="en-US"/>
        </w:rPr>
        <w:t>5-10</w:t>
      </w:r>
      <w:r w:rsidRPr="0060394A">
        <w:rPr>
          <w:rFonts w:eastAsia="Calibri"/>
          <w:sz w:val="28"/>
          <w:szCs w:val="28"/>
          <w:lang w:eastAsia="en-US"/>
        </w:rPr>
        <w:t xml:space="preserve"> минут;</w:t>
      </w:r>
    </w:p>
    <w:p w14:paraId="374F268D" w14:textId="77777777" w:rsidR="0088507D" w:rsidRPr="0060394A" w:rsidRDefault="0088507D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Pr="0060394A">
        <w:rPr>
          <w:sz w:val="28"/>
          <w:szCs w:val="28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равномерно размещаться по сценической площадке, двигатьс</w:t>
      </w:r>
      <w:r w:rsidR="007B0A04">
        <w:rPr>
          <w:rFonts w:eastAsia="Calibri"/>
          <w:sz w:val="28"/>
          <w:szCs w:val="28"/>
          <w:lang w:eastAsia="en-US"/>
        </w:rPr>
        <w:t>я, не сталкиваясь друг с другом</w:t>
      </w:r>
      <w:r w:rsidR="001524D6">
        <w:rPr>
          <w:rFonts w:eastAsia="Calibri"/>
          <w:sz w:val="28"/>
          <w:szCs w:val="28"/>
          <w:lang w:eastAsia="en-US"/>
        </w:rPr>
        <w:t xml:space="preserve"> в разных темпах;</w:t>
      </w:r>
    </w:p>
    <w:p w14:paraId="7286B0B5" w14:textId="77777777" w:rsidR="00986877" w:rsidRPr="0060394A" w:rsidRDefault="0086289A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="001524D6">
        <w:rPr>
          <w:rFonts w:eastAsia="Calibri"/>
          <w:sz w:val="28"/>
          <w:szCs w:val="28"/>
          <w:lang w:eastAsia="en-US"/>
        </w:rPr>
        <w:t>участвовать в 5-10-</w:t>
      </w:r>
      <w:r w:rsidRPr="0060394A">
        <w:rPr>
          <w:rFonts w:eastAsia="Calibri"/>
          <w:sz w:val="28"/>
          <w:szCs w:val="28"/>
          <w:lang w:eastAsia="en-US"/>
        </w:rPr>
        <w:t>минутном импровизационном спектакле, сочинённом самостоятельно и разыгранном индивидуально или в группе в жанре «театра на столе».</w:t>
      </w:r>
    </w:p>
    <w:p w14:paraId="34360684" w14:textId="77777777" w:rsidR="006C6F33" w:rsidRDefault="006C6F33" w:rsidP="0060394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17A4CC0C" w14:textId="77777777" w:rsidR="006C6F33" w:rsidRDefault="006C6F33" w:rsidP="0060394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834B6E3" w14:textId="77777777" w:rsidR="006B4D29" w:rsidRPr="0060394A" w:rsidRDefault="003D2099" w:rsidP="0060394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Второй</w:t>
      </w:r>
      <w:r w:rsidR="006B4D29" w:rsidRPr="0060394A">
        <w:rPr>
          <w:rFonts w:eastAsia="Calibri"/>
          <w:b/>
          <w:sz w:val="28"/>
          <w:szCs w:val="28"/>
          <w:lang w:eastAsia="en-US"/>
        </w:rPr>
        <w:t xml:space="preserve"> год обучени</w:t>
      </w:r>
      <w:r w:rsidR="0060394A">
        <w:rPr>
          <w:rFonts w:eastAsia="Calibri"/>
          <w:b/>
          <w:sz w:val="28"/>
          <w:szCs w:val="28"/>
          <w:lang w:eastAsia="en-US"/>
        </w:rPr>
        <w:t>я</w:t>
      </w:r>
    </w:p>
    <w:p w14:paraId="0958E3BB" w14:textId="77777777" w:rsidR="006B4D29" w:rsidRPr="007B0A04" w:rsidRDefault="007B0A04" w:rsidP="0060394A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з</w:t>
      </w:r>
      <w:r w:rsidR="006B4D29" w:rsidRPr="007B0A04">
        <w:rPr>
          <w:rFonts w:eastAsia="Calibri"/>
          <w:b/>
          <w:i/>
          <w:sz w:val="28"/>
          <w:szCs w:val="28"/>
          <w:lang w:eastAsia="en-US"/>
        </w:rPr>
        <w:t>нать:</w:t>
      </w:r>
    </w:p>
    <w:p w14:paraId="3225386E" w14:textId="77777777" w:rsidR="0086289A" w:rsidRPr="0060394A" w:rsidRDefault="0086289A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="00655F0B" w:rsidRPr="0060394A">
        <w:rPr>
          <w:rFonts w:eastAsia="Calibri"/>
          <w:sz w:val="28"/>
          <w:szCs w:val="28"/>
          <w:lang w:eastAsia="en-US"/>
        </w:rPr>
        <w:t>о контрастах в жизни и в театре;</w:t>
      </w:r>
    </w:p>
    <w:p w14:paraId="58F28FFA" w14:textId="77777777" w:rsidR="00655F0B" w:rsidRPr="0060394A" w:rsidRDefault="00655F0B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F80668" w:rsidRPr="0060394A">
        <w:rPr>
          <w:rFonts w:eastAsia="Calibri"/>
          <w:sz w:val="28"/>
          <w:szCs w:val="28"/>
          <w:lang w:eastAsia="en-US"/>
        </w:rPr>
        <w:t xml:space="preserve"> по </w:t>
      </w:r>
      <w:r w:rsidR="004E03DC" w:rsidRPr="0060394A">
        <w:rPr>
          <w:rFonts w:eastAsia="Calibri"/>
          <w:sz w:val="28"/>
          <w:szCs w:val="28"/>
          <w:lang w:eastAsia="en-US"/>
        </w:rPr>
        <w:t>2-3 упражнения на внимание, на воображение, на развитие памяти;</w:t>
      </w:r>
    </w:p>
    <w:p w14:paraId="6C8A569D" w14:textId="77777777" w:rsidR="004E03DC" w:rsidRPr="0060394A" w:rsidRDefault="004E03D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F80668" w:rsidRPr="0060394A">
        <w:rPr>
          <w:rFonts w:eastAsia="Calibri"/>
          <w:sz w:val="28"/>
          <w:szCs w:val="28"/>
          <w:lang w:eastAsia="en-US"/>
        </w:rPr>
        <w:t xml:space="preserve"> по </w:t>
      </w:r>
      <w:r w:rsidRPr="0060394A">
        <w:rPr>
          <w:rFonts w:eastAsia="Calibri"/>
          <w:sz w:val="28"/>
          <w:szCs w:val="28"/>
          <w:lang w:eastAsia="en-US"/>
        </w:rPr>
        <w:t>2-3 упражнения на активизацию ассоциативного или образного мышления;</w:t>
      </w:r>
    </w:p>
    <w:p w14:paraId="1229BB5A" w14:textId="77777777" w:rsidR="004E03DC" w:rsidRPr="0060394A" w:rsidRDefault="004E03D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F80668" w:rsidRPr="0060394A">
        <w:rPr>
          <w:rFonts w:eastAsia="Calibri"/>
          <w:sz w:val="28"/>
          <w:szCs w:val="28"/>
          <w:lang w:eastAsia="en-US"/>
        </w:rPr>
        <w:t xml:space="preserve"> по </w:t>
      </w:r>
      <w:r w:rsidRPr="0060394A">
        <w:rPr>
          <w:rFonts w:eastAsia="Calibri"/>
          <w:sz w:val="28"/>
          <w:szCs w:val="28"/>
          <w:lang w:eastAsia="en-US"/>
        </w:rPr>
        <w:t>2-3 упражнения на развитие эмоциональной памяти и на импровизационное самочувствие;</w:t>
      </w:r>
    </w:p>
    <w:p w14:paraId="660517FA" w14:textId="77777777" w:rsidR="004E03DC" w:rsidRPr="0060394A" w:rsidRDefault="004E03D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F80668" w:rsidRPr="0060394A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что такое этюд;</w:t>
      </w:r>
    </w:p>
    <w:p w14:paraId="6C75B912" w14:textId="77777777" w:rsidR="004E03DC" w:rsidRPr="0060394A" w:rsidRDefault="004E03D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F80668" w:rsidRPr="0060394A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что такое событие;</w:t>
      </w:r>
    </w:p>
    <w:p w14:paraId="7B49CCEA" w14:textId="77777777" w:rsidR="008D571C" w:rsidRPr="0060394A" w:rsidRDefault="008D571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F80668" w:rsidRPr="0060394A">
        <w:rPr>
          <w:rFonts w:eastAsia="Calibri"/>
          <w:sz w:val="28"/>
          <w:szCs w:val="28"/>
          <w:lang w:eastAsia="en-US"/>
        </w:rPr>
        <w:t xml:space="preserve"> </w:t>
      </w:r>
      <w:r w:rsidR="001524D6">
        <w:rPr>
          <w:rFonts w:eastAsia="Calibri"/>
          <w:sz w:val="28"/>
          <w:szCs w:val="28"/>
          <w:lang w:eastAsia="en-US"/>
        </w:rPr>
        <w:t>что такое роль;</w:t>
      </w:r>
    </w:p>
    <w:p w14:paraId="59472411" w14:textId="77777777" w:rsidR="006B4D29" w:rsidRPr="007B0A04" w:rsidRDefault="007B0A04" w:rsidP="0060394A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у</w:t>
      </w:r>
      <w:r w:rsidR="006B4D29" w:rsidRPr="007B0A04">
        <w:rPr>
          <w:rFonts w:eastAsia="Calibri"/>
          <w:b/>
          <w:i/>
          <w:sz w:val="28"/>
          <w:szCs w:val="28"/>
          <w:lang w:eastAsia="en-US"/>
        </w:rPr>
        <w:t>меть:</w:t>
      </w:r>
    </w:p>
    <w:p w14:paraId="193F9225" w14:textId="77777777" w:rsidR="00655F0B" w:rsidRPr="0060394A" w:rsidRDefault="00655F0B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переносить внимание с предмета на себя и свое тело;</w:t>
      </w:r>
    </w:p>
    <w:p w14:paraId="36D6537C" w14:textId="77777777" w:rsidR="00655F0B" w:rsidRPr="0060394A" w:rsidRDefault="00655F0B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участвовать в упражнениях на активизацию ассоциативного</w:t>
      </w:r>
      <w:r w:rsidR="005C6421">
        <w:rPr>
          <w:rFonts w:eastAsia="Calibri"/>
          <w:sz w:val="28"/>
          <w:szCs w:val="28"/>
          <w:lang w:eastAsia="en-US"/>
        </w:rPr>
        <w:t>,</w:t>
      </w:r>
      <w:r w:rsidRPr="0060394A">
        <w:rPr>
          <w:rFonts w:eastAsia="Calibri"/>
          <w:sz w:val="28"/>
          <w:szCs w:val="28"/>
          <w:lang w:eastAsia="en-US"/>
        </w:rPr>
        <w:t xml:space="preserve"> образного мышления;</w:t>
      </w:r>
    </w:p>
    <w:p w14:paraId="574D7ECF" w14:textId="77777777" w:rsidR="00655F0B" w:rsidRPr="0060394A" w:rsidRDefault="00655F0B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участвовать в упражнениях на развитие эмоциональной памяти;</w:t>
      </w:r>
    </w:p>
    <w:p w14:paraId="53069EF8" w14:textId="77777777" w:rsidR="00655F0B" w:rsidRPr="0060394A" w:rsidRDefault="00655F0B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участвовать в упражнениях на импровизационное самочувствие;</w:t>
      </w:r>
    </w:p>
    <w:p w14:paraId="400D6CC8" w14:textId="77777777" w:rsidR="00655F0B" w:rsidRPr="0060394A" w:rsidRDefault="00655F0B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="005C6421">
        <w:rPr>
          <w:rFonts w:eastAsia="Calibri"/>
          <w:sz w:val="28"/>
          <w:szCs w:val="28"/>
          <w:lang w:eastAsia="en-US"/>
        </w:rPr>
        <w:t>выполнять задания</w:t>
      </w:r>
      <w:r w:rsidRPr="0060394A">
        <w:rPr>
          <w:rFonts w:eastAsia="Calibri"/>
          <w:sz w:val="28"/>
          <w:szCs w:val="28"/>
          <w:lang w:eastAsia="en-US"/>
        </w:rPr>
        <w:t xml:space="preserve"> с музыкальным сопровождением;</w:t>
      </w:r>
    </w:p>
    <w:p w14:paraId="5E130295" w14:textId="77777777" w:rsidR="00655F0B" w:rsidRPr="0060394A" w:rsidRDefault="00655F0B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участвовать в упражнениях на развитие логики</w:t>
      </w:r>
      <w:r w:rsidR="00AA7980" w:rsidRPr="0060394A">
        <w:rPr>
          <w:rFonts w:eastAsia="Calibri"/>
          <w:sz w:val="28"/>
          <w:szCs w:val="28"/>
          <w:lang w:eastAsia="en-US"/>
        </w:rPr>
        <w:t>;</w:t>
      </w:r>
    </w:p>
    <w:p w14:paraId="1A56E460" w14:textId="77777777" w:rsidR="00AA7980" w:rsidRPr="0060394A" w:rsidRDefault="00AA7980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объяснять свое поведение в том или ином упражнении или этюде;</w:t>
      </w:r>
    </w:p>
    <w:p w14:paraId="1283ECFA" w14:textId="77777777" w:rsidR="005E5637" w:rsidRPr="0060394A" w:rsidRDefault="00AA7980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логически достраивать начатое предложение;</w:t>
      </w:r>
    </w:p>
    <w:p w14:paraId="6A26EBD7" w14:textId="77777777" w:rsidR="005E5637" w:rsidRPr="0060394A" w:rsidRDefault="005E5637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Pr="0060394A">
        <w:rPr>
          <w:sz w:val="28"/>
          <w:szCs w:val="28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запоминать заданные преподавателем мизансцены</w:t>
      </w:r>
      <w:r w:rsidR="007B0A04">
        <w:rPr>
          <w:rFonts w:eastAsia="Calibri"/>
          <w:sz w:val="28"/>
          <w:szCs w:val="28"/>
          <w:lang w:eastAsia="en-US"/>
        </w:rPr>
        <w:t>;</w:t>
      </w:r>
    </w:p>
    <w:p w14:paraId="723279B5" w14:textId="77777777" w:rsidR="00AA7980" w:rsidRPr="0060394A" w:rsidRDefault="00AA7980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сочинять маленький монолог от придуманного персонажа;</w:t>
      </w:r>
    </w:p>
    <w:p w14:paraId="15741675" w14:textId="77777777" w:rsidR="005E5637" w:rsidRPr="0060394A" w:rsidRDefault="005E5637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="005C6421">
        <w:rPr>
          <w:rFonts w:eastAsia="Calibri"/>
          <w:sz w:val="28"/>
          <w:szCs w:val="28"/>
          <w:lang w:eastAsia="en-US"/>
        </w:rPr>
        <w:t>составлять предложение из 3-</w:t>
      </w:r>
      <w:r w:rsidR="007F4707" w:rsidRPr="0060394A">
        <w:rPr>
          <w:rFonts w:eastAsia="Calibri"/>
          <w:sz w:val="28"/>
          <w:szCs w:val="28"/>
          <w:lang w:eastAsia="en-US"/>
        </w:rPr>
        <w:t>4</w:t>
      </w:r>
      <w:r w:rsidR="005C6421">
        <w:rPr>
          <w:rFonts w:eastAsia="Calibri"/>
          <w:sz w:val="28"/>
          <w:szCs w:val="28"/>
          <w:lang w:eastAsia="en-US"/>
        </w:rPr>
        <w:t>-х</w:t>
      </w:r>
      <w:r w:rsidR="007F4707" w:rsidRPr="0060394A">
        <w:rPr>
          <w:rFonts w:eastAsia="Calibri"/>
          <w:sz w:val="28"/>
          <w:szCs w:val="28"/>
          <w:lang w:eastAsia="en-US"/>
        </w:rPr>
        <w:t xml:space="preserve"> заданных слов;</w:t>
      </w:r>
    </w:p>
    <w:p w14:paraId="218E4A2B" w14:textId="77777777" w:rsidR="005E5637" w:rsidRPr="0060394A" w:rsidRDefault="005E5637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Pr="0060394A">
        <w:rPr>
          <w:sz w:val="28"/>
          <w:szCs w:val="28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представлять себя другим существом или предметом и сочинять монолог от его имени;</w:t>
      </w:r>
    </w:p>
    <w:p w14:paraId="6AC007EB" w14:textId="77777777" w:rsidR="00AA7980" w:rsidRPr="0060394A" w:rsidRDefault="00AA7980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оживлять скульптуру и фотографию в упражнениях «скул</w:t>
      </w:r>
      <w:r w:rsidR="005C6421">
        <w:rPr>
          <w:rFonts w:eastAsia="Calibri"/>
          <w:sz w:val="28"/>
          <w:szCs w:val="28"/>
          <w:lang w:eastAsia="en-US"/>
        </w:rPr>
        <w:t>ьптура» и «стоп кадр»</w:t>
      </w:r>
      <w:r w:rsidRPr="0060394A">
        <w:rPr>
          <w:rFonts w:eastAsia="Calibri"/>
          <w:sz w:val="28"/>
          <w:szCs w:val="28"/>
          <w:lang w:eastAsia="en-US"/>
        </w:rPr>
        <w:t>;</w:t>
      </w:r>
    </w:p>
    <w:p w14:paraId="63FCBA54" w14:textId="77777777" w:rsidR="005E5637" w:rsidRPr="0060394A" w:rsidRDefault="005E5637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находить оправдание заданной позе;</w:t>
      </w:r>
    </w:p>
    <w:p w14:paraId="7185214C" w14:textId="77777777" w:rsidR="00AA7980" w:rsidRPr="0060394A" w:rsidRDefault="00AA7980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lastRenderedPageBreak/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сочинять</w:t>
      </w:r>
      <w:r w:rsidR="004E03DC" w:rsidRPr="0060394A">
        <w:rPr>
          <w:rFonts w:eastAsia="Calibri"/>
          <w:sz w:val="28"/>
          <w:szCs w:val="28"/>
          <w:lang w:eastAsia="en-US"/>
        </w:rPr>
        <w:t xml:space="preserve"> и рассказ</w:t>
      </w:r>
      <w:r w:rsidR="00F80668" w:rsidRPr="0060394A">
        <w:rPr>
          <w:rFonts w:eastAsia="Calibri"/>
          <w:sz w:val="28"/>
          <w:szCs w:val="28"/>
          <w:lang w:eastAsia="en-US"/>
        </w:rPr>
        <w:t>ывать</w:t>
      </w:r>
      <w:r w:rsidRPr="0060394A">
        <w:rPr>
          <w:rFonts w:eastAsia="Calibri"/>
          <w:sz w:val="28"/>
          <w:szCs w:val="28"/>
          <w:lang w:eastAsia="en-US"/>
        </w:rPr>
        <w:t xml:space="preserve"> сказку (историю) «Необычное приключение обычного предмета»</w:t>
      </w:r>
      <w:r w:rsidR="004E03DC" w:rsidRPr="0060394A">
        <w:rPr>
          <w:rFonts w:eastAsia="Calibri"/>
          <w:sz w:val="28"/>
          <w:szCs w:val="28"/>
          <w:lang w:eastAsia="en-US"/>
        </w:rPr>
        <w:t>;</w:t>
      </w:r>
    </w:p>
    <w:p w14:paraId="1B5B5952" w14:textId="77777777" w:rsidR="004E03DC" w:rsidRPr="0060394A" w:rsidRDefault="004E03D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обыграть предмет в небольшой сценке, придуманной самостоятельно;</w:t>
      </w:r>
    </w:p>
    <w:p w14:paraId="1A7E6A3F" w14:textId="77777777" w:rsidR="004E03DC" w:rsidRPr="0060394A" w:rsidRDefault="004E03D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передать характер предмета-образа;</w:t>
      </w:r>
    </w:p>
    <w:p w14:paraId="7EBEA2FD" w14:textId="77777777" w:rsidR="004E03DC" w:rsidRPr="0060394A" w:rsidRDefault="004E03D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рассказать</w:t>
      </w:r>
      <w:r w:rsidR="001F4AD5">
        <w:rPr>
          <w:rFonts w:eastAsia="Calibri"/>
          <w:sz w:val="28"/>
          <w:szCs w:val="28"/>
          <w:lang w:eastAsia="en-US"/>
        </w:rPr>
        <w:t>,</w:t>
      </w:r>
      <w:r w:rsidRPr="0060394A">
        <w:rPr>
          <w:rFonts w:eastAsia="Calibri"/>
          <w:sz w:val="28"/>
          <w:szCs w:val="28"/>
          <w:lang w:eastAsia="en-US"/>
        </w:rPr>
        <w:t xml:space="preserve"> какой характер у любимой игрушки, принесённой из дома;</w:t>
      </w:r>
    </w:p>
    <w:p w14:paraId="727FB546" w14:textId="77777777" w:rsidR="004E03DC" w:rsidRPr="0060394A" w:rsidRDefault="004E03D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побеседовать от имени своей игрушки с партнером;</w:t>
      </w:r>
    </w:p>
    <w:p w14:paraId="285A37E4" w14:textId="77777777" w:rsidR="004E03DC" w:rsidRPr="0060394A" w:rsidRDefault="004E03D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устроить импровизированный концерт с игрушками;</w:t>
      </w:r>
    </w:p>
    <w:p w14:paraId="281EEA3D" w14:textId="77777777" w:rsidR="005E5637" w:rsidRPr="0060394A" w:rsidRDefault="004E03D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превращаться в предмет и угадывать превращения других;</w:t>
      </w:r>
    </w:p>
    <w:p w14:paraId="450CF9C8" w14:textId="77777777" w:rsidR="005E5637" w:rsidRPr="0060394A" w:rsidRDefault="005E5637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Pr="0060394A">
        <w:rPr>
          <w:sz w:val="28"/>
          <w:szCs w:val="28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создавать образы живых существ и предметов через пластические возможности своего тела;</w:t>
      </w:r>
    </w:p>
    <w:p w14:paraId="1DD73C69" w14:textId="77777777" w:rsidR="004E03DC" w:rsidRPr="0060394A" w:rsidRDefault="004E03D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угадывать задуманный всеми в группе конкретный объект;</w:t>
      </w:r>
    </w:p>
    <w:p w14:paraId="653537F2" w14:textId="77777777" w:rsidR="004E03DC" w:rsidRPr="0060394A" w:rsidRDefault="004E03D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 xml:space="preserve">сочинять диалог двух антагонистов и </w:t>
      </w:r>
      <w:r w:rsidR="00F80668" w:rsidRPr="0060394A">
        <w:rPr>
          <w:rFonts w:eastAsia="Calibri"/>
          <w:sz w:val="28"/>
          <w:szCs w:val="28"/>
          <w:lang w:eastAsia="en-US"/>
        </w:rPr>
        <w:t>разыграть</w:t>
      </w:r>
      <w:r w:rsidRPr="0060394A">
        <w:rPr>
          <w:rFonts w:eastAsia="Calibri"/>
          <w:sz w:val="28"/>
          <w:szCs w:val="28"/>
          <w:lang w:eastAsia="en-US"/>
        </w:rPr>
        <w:t xml:space="preserve"> его на сцене;</w:t>
      </w:r>
    </w:p>
    <w:p w14:paraId="45B03AC5" w14:textId="77777777" w:rsidR="004E03DC" w:rsidRPr="0060394A" w:rsidRDefault="004E03D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 xml:space="preserve">живо и интуитивно </w:t>
      </w:r>
      <w:r w:rsidR="00F80668" w:rsidRPr="0060394A">
        <w:rPr>
          <w:rFonts w:eastAsia="Calibri"/>
          <w:sz w:val="28"/>
          <w:szCs w:val="28"/>
          <w:lang w:eastAsia="en-US"/>
        </w:rPr>
        <w:t>реагировать на</w:t>
      </w:r>
      <w:r w:rsidRPr="0060394A">
        <w:rPr>
          <w:rFonts w:eastAsia="Calibri"/>
          <w:sz w:val="28"/>
          <w:szCs w:val="28"/>
          <w:lang w:eastAsia="en-US"/>
        </w:rPr>
        <w:t xml:space="preserve"> объективные изменения условий вымысла</w:t>
      </w:r>
      <w:r w:rsidR="00F80668" w:rsidRPr="0060394A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(</w:t>
      </w:r>
      <w:r w:rsidR="005C6421">
        <w:rPr>
          <w:rFonts w:eastAsia="Calibri"/>
          <w:sz w:val="28"/>
          <w:szCs w:val="28"/>
          <w:lang w:eastAsia="en-US"/>
        </w:rPr>
        <w:t>«</w:t>
      </w:r>
      <w:r w:rsidRPr="0060394A">
        <w:rPr>
          <w:rFonts w:eastAsia="Calibri"/>
          <w:sz w:val="28"/>
          <w:szCs w:val="28"/>
          <w:lang w:eastAsia="en-US"/>
        </w:rPr>
        <w:t>сел на бугорок, а это оказался муравейник</w:t>
      </w:r>
      <w:r w:rsidR="005C6421">
        <w:rPr>
          <w:rFonts w:eastAsia="Calibri"/>
          <w:sz w:val="28"/>
          <w:szCs w:val="28"/>
          <w:lang w:eastAsia="en-US"/>
        </w:rPr>
        <w:t>»</w:t>
      </w:r>
      <w:r w:rsidRPr="0060394A">
        <w:rPr>
          <w:rFonts w:eastAsia="Calibri"/>
          <w:sz w:val="28"/>
          <w:szCs w:val="28"/>
          <w:lang w:eastAsia="en-US"/>
        </w:rPr>
        <w:t xml:space="preserve">); </w:t>
      </w:r>
    </w:p>
    <w:p w14:paraId="14CB7B13" w14:textId="77777777" w:rsidR="008D571C" w:rsidRPr="0060394A" w:rsidRDefault="004E03D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придумывать ситуации, требующие активной работы воображения и яркого эмоционального отклика;</w:t>
      </w:r>
    </w:p>
    <w:p w14:paraId="5D3D43C5" w14:textId="77777777" w:rsidR="008D571C" w:rsidRPr="0060394A" w:rsidRDefault="008D571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организовывать события в маленьком этюде;</w:t>
      </w:r>
    </w:p>
    <w:p w14:paraId="125DBB6E" w14:textId="77777777" w:rsidR="0088507D" w:rsidRPr="0060394A" w:rsidRDefault="008D571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импровизировать на тему выбранного или предложенного персонажа;</w:t>
      </w:r>
    </w:p>
    <w:p w14:paraId="30EC1CCA" w14:textId="77777777" w:rsidR="0088507D" w:rsidRPr="0060394A" w:rsidRDefault="0088507D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Pr="0060394A">
        <w:rPr>
          <w:sz w:val="28"/>
          <w:szCs w:val="28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одни и те же действия выполнять в разных обстоятельствах, ситуациях по-разному;</w:t>
      </w:r>
    </w:p>
    <w:p w14:paraId="6D194334" w14:textId="77777777" w:rsidR="008D571C" w:rsidRPr="0060394A" w:rsidRDefault="008D571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«</w:t>
      </w:r>
      <w:r w:rsidRPr="0060394A">
        <w:rPr>
          <w:rFonts w:eastAsia="Calibri"/>
          <w:sz w:val="28"/>
          <w:szCs w:val="28"/>
          <w:lang w:eastAsia="en-US"/>
        </w:rPr>
        <w:t>участвовать</w:t>
      </w:r>
      <w:r w:rsidR="007B0A04">
        <w:rPr>
          <w:rFonts w:eastAsia="Calibri"/>
          <w:sz w:val="28"/>
          <w:szCs w:val="28"/>
          <w:lang w:eastAsia="en-US"/>
        </w:rPr>
        <w:t>,</w:t>
      </w:r>
      <w:r w:rsidRPr="0060394A">
        <w:rPr>
          <w:rFonts w:eastAsia="Calibri"/>
          <w:sz w:val="28"/>
          <w:szCs w:val="28"/>
          <w:lang w:eastAsia="en-US"/>
        </w:rPr>
        <w:t xml:space="preserve"> как герой в сказке</w:t>
      </w:r>
      <w:r w:rsidR="007B0A04">
        <w:rPr>
          <w:rFonts w:eastAsia="Calibri"/>
          <w:sz w:val="28"/>
          <w:szCs w:val="28"/>
          <w:lang w:eastAsia="en-US"/>
        </w:rPr>
        <w:t>» – импровизации, придуманные</w:t>
      </w:r>
      <w:r w:rsidRPr="0060394A">
        <w:rPr>
          <w:rFonts w:eastAsia="Calibri"/>
          <w:sz w:val="28"/>
          <w:szCs w:val="28"/>
          <w:lang w:eastAsia="en-US"/>
        </w:rPr>
        <w:t xml:space="preserve"> в группе совместно  с преподавателем.</w:t>
      </w:r>
    </w:p>
    <w:p w14:paraId="7D340937" w14:textId="77777777" w:rsidR="004E03DC" w:rsidRPr="0060394A" w:rsidRDefault="004E03D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 xml:space="preserve"> </w:t>
      </w:r>
    </w:p>
    <w:p w14:paraId="50526F67" w14:textId="77777777" w:rsidR="006B4D29" w:rsidRPr="0060394A" w:rsidRDefault="005C6421" w:rsidP="0060394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Третий</w:t>
      </w:r>
      <w:r w:rsidR="0060394A">
        <w:rPr>
          <w:rFonts w:eastAsia="Calibri"/>
          <w:b/>
          <w:sz w:val="28"/>
          <w:szCs w:val="28"/>
          <w:lang w:eastAsia="en-US"/>
        </w:rPr>
        <w:t xml:space="preserve"> год обучения</w:t>
      </w:r>
    </w:p>
    <w:p w14:paraId="058895F8" w14:textId="77777777" w:rsidR="006B4D29" w:rsidRPr="007B0A04" w:rsidRDefault="007B0A04" w:rsidP="0060394A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з</w:t>
      </w:r>
      <w:r w:rsidR="006B4D29" w:rsidRPr="007B0A04">
        <w:rPr>
          <w:rFonts w:eastAsia="Calibri"/>
          <w:b/>
          <w:i/>
          <w:sz w:val="28"/>
          <w:szCs w:val="28"/>
          <w:lang w:eastAsia="en-US"/>
        </w:rPr>
        <w:t>нать:</w:t>
      </w:r>
    </w:p>
    <w:p w14:paraId="63EDEC83" w14:textId="77777777" w:rsidR="008D571C" w:rsidRPr="0060394A" w:rsidRDefault="007B0A0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C6F3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к</w:t>
      </w:r>
      <w:r w:rsidR="008D571C" w:rsidRPr="0060394A">
        <w:rPr>
          <w:rFonts w:eastAsia="Calibri"/>
          <w:sz w:val="28"/>
          <w:szCs w:val="28"/>
          <w:lang w:eastAsia="en-US"/>
        </w:rPr>
        <w:t>укольном театре;</w:t>
      </w:r>
    </w:p>
    <w:p w14:paraId="399737E1" w14:textId="77777777" w:rsidR="008D571C" w:rsidRPr="0060394A" w:rsidRDefault="007B0A0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п</w:t>
      </w:r>
      <w:r w:rsidR="008D571C" w:rsidRPr="0060394A">
        <w:rPr>
          <w:rFonts w:eastAsia="Calibri"/>
          <w:sz w:val="28"/>
          <w:szCs w:val="28"/>
          <w:lang w:eastAsia="en-US"/>
        </w:rPr>
        <w:t>антомиме;</w:t>
      </w:r>
    </w:p>
    <w:p w14:paraId="794787DB" w14:textId="77777777" w:rsidR="008D571C" w:rsidRPr="0060394A" w:rsidRDefault="007B0A0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 и</w:t>
      </w:r>
      <w:r w:rsidR="008D571C" w:rsidRPr="0060394A">
        <w:rPr>
          <w:rFonts w:eastAsia="Calibri"/>
          <w:sz w:val="28"/>
          <w:szCs w:val="28"/>
          <w:lang w:eastAsia="en-US"/>
        </w:rPr>
        <w:t>тальянской опере;</w:t>
      </w:r>
    </w:p>
    <w:p w14:paraId="4833C396" w14:textId="77777777" w:rsidR="008D571C" w:rsidRPr="0060394A" w:rsidRDefault="007B0A0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с</w:t>
      </w:r>
      <w:r w:rsidR="008D571C" w:rsidRPr="0060394A">
        <w:rPr>
          <w:rFonts w:eastAsia="Calibri"/>
          <w:sz w:val="28"/>
          <w:szCs w:val="28"/>
          <w:lang w:eastAsia="en-US"/>
        </w:rPr>
        <w:t>коморошине;</w:t>
      </w:r>
    </w:p>
    <w:p w14:paraId="04E3220B" w14:textId="77777777" w:rsidR="008D571C" w:rsidRPr="0060394A" w:rsidRDefault="008D571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986877" w:rsidRPr="0060394A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о поняти</w:t>
      </w:r>
      <w:r w:rsidR="007B0A04">
        <w:rPr>
          <w:rFonts w:eastAsia="Calibri"/>
          <w:sz w:val="28"/>
          <w:szCs w:val="28"/>
          <w:lang w:eastAsia="en-US"/>
        </w:rPr>
        <w:t>и «с</w:t>
      </w:r>
      <w:r w:rsidRPr="0060394A">
        <w:rPr>
          <w:rFonts w:eastAsia="Calibri"/>
          <w:sz w:val="28"/>
          <w:szCs w:val="28"/>
          <w:lang w:eastAsia="en-US"/>
        </w:rPr>
        <w:t>пектакль</w:t>
      </w:r>
      <w:r w:rsidR="007B0A04">
        <w:rPr>
          <w:rFonts w:eastAsia="Calibri"/>
          <w:sz w:val="28"/>
          <w:szCs w:val="28"/>
          <w:lang w:eastAsia="en-US"/>
        </w:rPr>
        <w:t>»</w:t>
      </w:r>
      <w:r w:rsidRPr="0060394A">
        <w:rPr>
          <w:rFonts w:eastAsia="Calibri"/>
          <w:sz w:val="28"/>
          <w:szCs w:val="28"/>
          <w:lang w:eastAsia="en-US"/>
        </w:rPr>
        <w:t xml:space="preserve"> и его слагаемы</w:t>
      </w:r>
      <w:r w:rsidR="005C6421">
        <w:rPr>
          <w:rFonts w:eastAsia="Calibri"/>
          <w:sz w:val="28"/>
          <w:szCs w:val="28"/>
          <w:lang w:eastAsia="en-US"/>
        </w:rPr>
        <w:t>х;</w:t>
      </w:r>
    </w:p>
    <w:p w14:paraId="189DBD97" w14:textId="77777777" w:rsidR="006B4D29" w:rsidRPr="007B0A04" w:rsidRDefault="007B0A04" w:rsidP="0060394A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lastRenderedPageBreak/>
        <w:t>у</w:t>
      </w:r>
      <w:r w:rsidR="006B4D29" w:rsidRPr="007B0A04">
        <w:rPr>
          <w:rFonts w:eastAsia="Calibri"/>
          <w:b/>
          <w:i/>
          <w:sz w:val="28"/>
          <w:szCs w:val="28"/>
          <w:lang w:eastAsia="en-US"/>
        </w:rPr>
        <w:t>меть:</w:t>
      </w:r>
    </w:p>
    <w:p w14:paraId="767F092B" w14:textId="77777777" w:rsidR="008D571C" w:rsidRPr="0060394A" w:rsidRDefault="008D571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 xml:space="preserve">импровизировать </w:t>
      </w:r>
      <w:r w:rsidR="005C6421">
        <w:rPr>
          <w:rFonts w:eastAsia="Calibri"/>
          <w:sz w:val="28"/>
          <w:szCs w:val="28"/>
          <w:lang w:eastAsia="en-US"/>
        </w:rPr>
        <w:t>сказку</w:t>
      </w:r>
      <w:r w:rsidR="005C6421" w:rsidRPr="0060394A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 xml:space="preserve">на </w:t>
      </w:r>
      <w:r w:rsidR="005C6421">
        <w:rPr>
          <w:rFonts w:eastAsia="Calibri"/>
          <w:sz w:val="28"/>
          <w:szCs w:val="28"/>
          <w:lang w:eastAsia="en-US"/>
        </w:rPr>
        <w:t>заданную</w:t>
      </w:r>
      <w:r w:rsidR="005C6421" w:rsidRPr="0060394A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 xml:space="preserve">тему </w:t>
      </w:r>
      <w:r w:rsidR="007B0A04">
        <w:rPr>
          <w:rFonts w:eastAsia="Calibri"/>
          <w:sz w:val="28"/>
          <w:szCs w:val="28"/>
          <w:lang w:eastAsia="en-US"/>
        </w:rPr>
        <w:t>в жанрах кукольного театра, пантомимы, итальянской оперы, с</w:t>
      </w:r>
      <w:r w:rsidRPr="0060394A">
        <w:rPr>
          <w:rFonts w:eastAsia="Calibri"/>
          <w:sz w:val="28"/>
          <w:szCs w:val="28"/>
          <w:lang w:eastAsia="en-US"/>
        </w:rPr>
        <w:t>коморошины;</w:t>
      </w:r>
    </w:p>
    <w:p w14:paraId="028FA31F" w14:textId="77777777" w:rsidR="008D571C" w:rsidRPr="0060394A" w:rsidRDefault="008D571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участвовать в подобранных преподавателем для решения этой задачи упражнениях;</w:t>
      </w:r>
    </w:p>
    <w:p w14:paraId="5B719056" w14:textId="77777777" w:rsidR="005E5637" w:rsidRPr="0060394A" w:rsidRDefault="005E5637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Pr="0060394A">
        <w:rPr>
          <w:sz w:val="28"/>
          <w:szCs w:val="28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рассказывать сказку от имени разных героев;</w:t>
      </w:r>
    </w:p>
    <w:p w14:paraId="2EBB164D" w14:textId="77777777" w:rsidR="0088507D" w:rsidRPr="0060394A" w:rsidRDefault="0088507D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Pr="0060394A">
        <w:rPr>
          <w:sz w:val="28"/>
          <w:szCs w:val="28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согласовывать свои действия с партнёрами;</w:t>
      </w:r>
    </w:p>
    <w:p w14:paraId="5A535765" w14:textId="77777777" w:rsidR="005E5637" w:rsidRPr="0060394A" w:rsidRDefault="005E5637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Pr="0060394A">
        <w:rPr>
          <w:sz w:val="28"/>
          <w:szCs w:val="28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строить диалог с партнером на заданную тему;</w:t>
      </w:r>
    </w:p>
    <w:p w14:paraId="4A4CAC36" w14:textId="77777777" w:rsidR="0088507D" w:rsidRPr="0060394A" w:rsidRDefault="0088507D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Pr="0060394A">
        <w:rPr>
          <w:sz w:val="28"/>
          <w:szCs w:val="28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реагировать на команду или музыкальный сигнал;</w:t>
      </w:r>
    </w:p>
    <w:p w14:paraId="7A776A62" w14:textId="77777777" w:rsidR="005E5637" w:rsidRPr="0060394A" w:rsidRDefault="005E5637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Pr="0060394A">
        <w:rPr>
          <w:sz w:val="28"/>
          <w:szCs w:val="28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запоминать заданные режиссером мизансцены;</w:t>
      </w:r>
    </w:p>
    <w:p w14:paraId="5239187A" w14:textId="77777777" w:rsidR="008D571C" w:rsidRPr="0060394A" w:rsidRDefault="008D571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7B0A04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удерживать внимание 15-20 минут;</w:t>
      </w:r>
    </w:p>
    <w:p w14:paraId="736CE94B" w14:textId="77777777" w:rsidR="0088507D" w:rsidRPr="0060394A" w:rsidRDefault="0088507D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Pr="0060394A">
        <w:rPr>
          <w:sz w:val="28"/>
          <w:szCs w:val="28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действовать на сценической площадке естественно;</w:t>
      </w:r>
    </w:p>
    <w:p w14:paraId="343ECE72" w14:textId="77777777" w:rsidR="0088507D" w:rsidRPr="0060394A" w:rsidRDefault="0088507D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Pr="0060394A">
        <w:rPr>
          <w:sz w:val="28"/>
          <w:szCs w:val="28"/>
        </w:rPr>
        <w:t xml:space="preserve"> о</w:t>
      </w:r>
      <w:r w:rsidRPr="0060394A">
        <w:rPr>
          <w:rFonts w:eastAsia="Calibri"/>
          <w:sz w:val="28"/>
          <w:szCs w:val="28"/>
          <w:lang w:eastAsia="en-US"/>
        </w:rPr>
        <w:t>ценивать действия других детей и сравнивать их со своими;</w:t>
      </w:r>
    </w:p>
    <w:p w14:paraId="6882A9FA" w14:textId="77777777" w:rsidR="008D571C" w:rsidRPr="0060394A" w:rsidRDefault="008D571C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94A">
        <w:rPr>
          <w:rFonts w:eastAsia="Calibri"/>
          <w:sz w:val="28"/>
          <w:szCs w:val="28"/>
          <w:lang w:eastAsia="en-US"/>
        </w:rPr>
        <w:t>-</w:t>
      </w:r>
      <w:r w:rsidR="005C6421">
        <w:rPr>
          <w:rFonts w:eastAsia="Calibri"/>
          <w:sz w:val="28"/>
          <w:szCs w:val="28"/>
          <w:lang w:eastAsia="en-US"/>
        </w:rPr>
        <w:t xml:space="preserve"> </w:t>
      </w:r>
      <w:r w:rsidRPr="0060394A">
        <w:rPr>
          <w:rFonts w:eastAsia="Calibri"/>
          <w:sz w:val="28"/>
          <w:szCs w:val="28"/>
          <w:lang w:eastAsia="en-US"/>
        </w:rPr>
        <w:t>участвовать от имени персонажа в итоговом спектакле.</w:t>
      </w:r>
    </w:p>
    <w:p w14:paraId="77BFCF5B" w14:textId="77777777" w:rsidR="007F4707" w:rsidRPr="0060394A" w:rsidRDefault="007F4707" w:rsidP="0060394A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482D9B6" w14:textId="77777777" w:rsidR="001B7520" w:rsidRPr="00C75C9C" w:rsidRDefault="001B7520" w:rsidP="0060394A">
      <w:pPr>
        <w:tabs>
          <w:tab w:val="left" w:pos="709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5C9C">
        <w:rPr>
          <w:rFonts w:eastAsia="Calibri"/>
          <w:b/>
          <w:sz w:val="28"/>
          <w:szCs w:val="28"/>
          <w:lang w:val="en-US" w:eastAsia="en-US"/>
        </w:rPr>
        <w:t>IV</w:t>
      </w:r>
      <w:r w:rsidRPr="00C75C9C">
        <w:rPr>
          <w:rFonts w:eastAsia="Calibri"/>
          <w:b/>
          <w:sz w:val="28"/>
          <w:szCs w:val="28"/>
          <w:lang w:eastAsia="en-US"/>
        </w:rPr>
        <w:t>.</w:t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="00344589">
        <w:rPr>
          <w:rFonts w:eastAsia="Calibri"/>
          <w:b/>
          <w:sz w:val="28"/>
          <w:szCs w:val="28"/>
          <w:lang w:eastAsia="en-US"/>
        </w:rPr>
        <w:t>ФОРМЫ И МЕТОДЫ КОНТРОЛЯ, СИСТЕМА ОЦЕНОК</w:t>
      </w:r>
    </w:p>
    <w:p w14:paraId="7AE6D422" w14:textId="77777777" w:rsidR="00A97164" w:rsidRPr="007B0A04" w:rsidRDefault="001B7520" w:rsidP="0060394A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B0A04">
        <w:rPr>
          <w:rFonts w:eastAsia="Calibri"/>
          <w:i/>
          <w:sz w:val="28"/>
          <w:szCs w:val="28"/>
          <w:lang w:eastAsia="en-US"/>
        </w:rPr>
        <w:t>Аттестация: цели, виды, форма, содержание</w:t>
      </w:r>
    </w:p>
    <w:p w14:paraId="04652553" w14:textId="77777777" w:rsidR="008A0F7B" w:rsidRPr="002D5198" w:rsidRDefault="00A97164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198">
        <w:rPr>
          <w:rFonts w:eastAsia="Calibri"/>
          <w:sz w:val="28"/>
          <w:szCs w:val="28"/>
          <w:lang w:eastAsia="en-US"/>
        </w:rPr>
        <w:t xml:space="preserve">Программа предусматривает текущий контроль, промежуточную </w:t>
      </w:r>
      <w:r w:rsidR="005C6421">
        <w:rPr>
          <w:rFonts w:eastAsia="Calibri"/>
          <w:sz w:val="28"/>
          <w:szCs w:val="28"/>
          <w:lang w:eastAsia="en-US"/>
        </w:rPr>
        <w:t xml:space="preserve"> и итоговую аттестации</w:t>
      </w:r>
      <w:r w:rsidR="00226A28" w:rsidRPr="002D5198">
        <w:rPr>
          <w:rFonts w:eastAsia="Calibri"/>
          <w:sz w:val="28"/>
          <w:szCs w:val="28"/>
          <w:lang w:eastAsia="en-US"/>
        </w:rPr>
        <w:t xml:space="preserve"> </w:t>
      </w:r>
      <w:r w:rsidRPr="002D5198">
        <w:rPr>
          <w:rFonts w:eastAsia="Calibri"/>
          <w:sz w:val="28"/>
          <w:szCs w:val="28"/>
          <w:lang w:eastAsia="en-US"/>
        </w:rPr>
        <w:t>учащихся</w:t>
      </w:r>
      <w:r w:rsidR="00226A28" w:rsidRPr="002D5198">
        <w:rPr>
          <w:rFonts w:eastAsia="Calibri"/>
          <w:sz w:val="28"/>
          <w:szCs w:val="28"/>
          <w:lang w:eastAsia="en-US"/>
        </w:rPr>
        <w:t xml:space="preserve"> и</w:t>
      </w:r>
      <w:r w:rsidR="005C6421">
        <w:rPr>
          <w:rFonts w:eastAsia="Calibri"/>
          <w:sz w:val="28"/>
          <w:szCs w:val="28"/>
          <w:lang w:eastAsia="en-US"/>
        </w:rPr>
        <w:t xml:space="preserve"> проводя</w:t>
      </w:r>
      <w:r w:rsidRPr="002D5198">
        <w:rPr>
          <w:rFonts w:eastAsia="Calibri"/>
          <w:sz w:val="28"/>
          <w:szCs w:val="28"/>
          <w:lang w:eastAsia="en-US"/>
        </w:rPr>
        <w:t xml:space="preserve">тся в счет аудиторного времени, предусмотренного на учебный предмет в виде творческого </w:t>
      </w:r>
      <w:r w:rsidR="00226A28" w:rsidRPr="002D5198">
        <w:rPr>
          <w:rFonts w:eastAsia="Calibri"/>
          <w:sz w:val="28"/>
          <w:szCs w:val="28"/>
          <w:lang w:eastAsia="en-US"/>
        </w:rPr>
        <w:t>отчёта</w:t>
      </w:r>
      <w:r w:rsidR="008A0F7B" w:rsidRPr="002D5198">
        <w:rPr>
          <w:rFonts w:eastAsia="Calibri"/>
          <w:sz w:val="28"/>
          <w:szCs w:val="28"/>
          <w:lang w:eastAsia="en-US"/>
        </w:rPr>
        <w:t>.</w:t>
      </w:r>
      <w:r w:rsidR="00226A28" w:rsidRPr="002D5198">
        <w:rPr>
          <w:rFonts w:eastAsia="Calibri"/>
          <w:sz w:val="28"/>
          <w:szCs w:val="28"/>
          <w:lang w:eastAsia="en-US"/>
        </w:rPr>
        <w:t xml:space="preserve"> </w:t>
      </w:r>
      <w:r w:rsidR="008A0F7B" w:rsidRPr="002D5198">
        <w:rPr>
          <w:rFonts w:eastAsia="Calibri"/>
          <w:sz w:val="28"/>
          <w:szCs w:val="28"/>
          <w:lang w:eastAsia="en-US"/>
        </w:rPr>
        <w:t>Ф</w:t>
      </w:r>
      <w:r w:rsidR="00226A28" w:rsidRPr="002D5198">
        <w:rPr>
          <w:rFonts w:eastAsia="Calibri"/>
          <w:sz w:val="28"/>
          <w:szCs w:val="28"/>
          <w:lang w:eastAsia="en-US"/>
        </w:rPr>
        <w:t>орм</w:t>
      </w:r>
      <w:r w:rsidR="008A0F7B" w:rsidRPr="002D5198">
        <w:rPr>
          <w:rFonts w:eastAsia="Calibri"/>
          <w:sz w:val="28"/>
          <w:szCs w:val="28"/>
          <w:lang w:eastAsia="en-US"/>
        </w:rPr>
        <w:t xml:space="preserve">ы </w:t>
      </w:r>
      <w:r w:rsidR="00986877" w:rsidRPr="002D5198">
        <w:rPr>
          <w:rFonts w:eastAsia="Calibri"/>
          <w:sz w:val="28"/>
          <w:szCs w:val="28"/>
          <w:lang w:eastAsia="en-US"/>
        </w:rPr>
        <w:t>промежуточной и итоговой аттестации:</w:t>
      </w:r>
    </w:p>
    <w:p w14:paraId="37559621" w14:textId="77777777" w:rsidR="008A0F7B" w:rsidRPr="002D5198" w:rsidRDefault="005C6421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первый</w:t>
      </w:r>
      <w:r w:rsidR="008A0F7B" w:rsidRPr="002D5198">
        <w:rPr>
          <w:rFonts w:eastAsia="Calibri"/>
          <w:b/>
          <w:sz w:val="28"/>
          <w:szCs w:val="28"/>
          <w:lang w:eastAsia="en-US"/>
        </w:rPr>
        <w:t xml:space="preserve"> год обучения</w:t>
      </w:r>
      <w:r w:rsidR="007B0A04">
        <w:rPr>
          <w:rFonts w:eastAsia="Calibri"/>
          <w:sz w:val="28"/>
          <w:szCs w:val="28"/>
          <w:lang w:eastAsia="en-US"/>
        </w:rPr>
        <w:t xml:space="preserve">: мини </w:t>
      </w:r>
      <w:r w:rsidR="007F4707" w:rsidRPr="002D5198">
        <w:rPr>
          <w:rFonts w:eastAsia="Calibri"/>
          <w:sz w:val="28"/>
          <w:szCs w:val="28"/>
          <w:lang w:eastAsia="en-US"/>
        </w:rPr>
        <w:t>спектакли в жанре «театр на столе» с использованием подручных предметов и рук</w:t>
      </w:r>
      <w:r w:rsidR="007B0A04">
        <w:rPr>
          <w:rFonts w:eastAsia="Calibri"/>
          <w:sz w:val="28"/>
          <w:szCs w:val="28"/>
          <w:lang w:eastAsia="en-US"/>
        </w:rPr>
        <w:t>,</w:t>
      </w:r>
      <w:r w:rsidR="007F4707" w:rsidRPr="002D5198">
        <w:rPr>
          <w:rFonts w:eastAsia="Calibri"/>
          <w:sz w:val="28"/>
          <w:szCs w:val="28"/>
          <w:lang w:eastAsia="en-US"/>
        </w:rPr>
        <w:t xml:space="preserve"> сочинённые совместно с преподавателем (индивидуальные</w:t>
      </w:r>
      <w:r>
        <w:rPr>
          <w:rFonts w:eastAsia="Calibri"/>
          <w:sz w:val="28"/>
          <w:szCs w:val="28"/>
          <w:lang w:eastAsia="en-US"/>
        </w:rPr>
        <w:t>, групповые);</w:t>
      </w:r>
    </w:p>
    <w:p w14:paraId="696D3392" w14:textId="77777777" w:rsidR="008A0F7B" w:rsidRPr="002D5198" w:rsidRDefault="005C6421" w:rsidP="0060394A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второй</w:t>
      </w:r>
      <w:r w:rsidR="008A0F7B" w:rsidRPr="002D5198">
        <w:rPr>
          <w:rFonts w:eastAsia="Calibri"/>
          <w:b/>
          <w:sz w:val="28"/>
          <w:szCs w:val="28"/>
          <w:lang w:eastAsia="en-US"/>
        </w:rPr>
        <w:t xml:space="preserve"> год обучения</w:t>
      </w:r>
      <w:r w:rsidR="007B0A04">
        <w:rPr>
          <w:rFonts w:eastAsia="Calibri"/>
          <w:b/>
          <w:sz w:val="28"/>
          <w:szCs w:val="28"/>
          <w:lang w:eastAsia="en-US"/>
        </w:rPr>
        <w:t>:</w:t>
      </w:r>
      <w:r w:rsidR="008A0F7B" w:rsidRPr="002D5198">
        <w:rPr>
          <w:rFonts w:eastAsia="Calibri"/>
          <w:sz w:val="28"/>
          <w:szCs w:val="28"/>
          <w:lang w:eastAsia="en-US"/>
        </w:rPr>
        <w:t xml:space="preserve"> </w:t>
      </w:r>
      <w:r w:rsidR="007B0A04">
        <w:rPr>
          <w:rFonts w:eastAsia="Calibri"/>
          <w:sz w:val="28"/>
          <w:szCs w:val="28"/>
          <w:lang w:eastAsia="en-US"/>
        </w:rPr>
        <w:t>сказка-</w:t>
      </w:r>
      <w:r w:rsidR="007F4707" w:rsidRPr="002D5198">
        <w:rPr>
          <w:rFonts w:eastAsia="Calibri"/>
          <w:sz w:val="28"/>
          <w:szCs w:val="28"/>
          <w:lang w:eastAsia="en-US"/>
        </w:rPr>
        <w:t>импровизация</w:t>
      </w:r>
      <w:r w:rsidR="007B0A04">
        <w:rPr>
          <w:rFonts w:eastAsia="Calibri"/>
          <w:sz w:val="28"/>
          <w:szCs w:val="28"/>
          <w:lang w:eastAsia="en-US"/>
        </w:rPr>
        <w:t>,</w:t>
      </w:r>
      <w:r w:rsidR="007F4707" w:rsidRPr="002D5198">
        <w:rPr>
          <w:rFonts w:eastAsia="Calibri"/>
          <w:sz w:val="28"/>
          <w:szCs w:val="28"/>
          <w:lang w:eastAsia="en-US"/>
        </w:rPr>
        <w:t xml:space="preserve"> придуманная совместно с преподавателем</w:t>
      </w:r>
      <w:r w:rsidR="007B0A04">
        <w:rPr>
          <w:rFonts w:eastAsia="Calibri"/>
          <w:sz w:val="28"/>
          <w:szCs w:val="28"/>
          <w:lang w:eastAsia="en-US"/>
        </w:rPr>
        <w:t>,</w:t>
      </w:r>
      <w:r w:rsidR="007F4707" w:rsidRPr="002D5198">
        <w:rPr>
          <w:rFonts w:eastAsia="Calibri"/>
          <w:sz w:val="28"/>
          <w:szCs w:val="28"/>
          <w:lang w:eastAsia="en-US"/>
        </w:rPr>
        <w:t xml:space="preserve"> в которой героями становятся дети</w:t>
      </w:r>
      <w:r>
        <w:rPr>
          <w:rFonts w:eastAsia="Calibri"/>
          <w:sz w:val="28"/>
          <w:szCs w:val="28"/>
          <w:lang w:eastAsia="en-US"/>
        </w:rPr>
        <w:t>;</w:t>
      </w:r>
    </w:p>
    <w:p w14:paraId="1D60621A" w14:textId="77777777" w:rsidR="00CE231A" w:rsidRPr="002D5198" w:rsidRDefault="005C6421" w:rsidP="0060394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третий</w:t>
      </w:r>
      <w:r w:rsidR="008A0F7B" w:rsidRPr="002D5198">
        <w:rPr>
          <w:rFonts w:eastAsia="Calibri"/>
          <w:b/>
          <w:sz w:val="28"/>
          <w:szCs w:val="28"/>
          <w:lang w:eastAsia="en-US"/>
        </w:rPr>
        <w:t xml:space="preserve"> год обучения</w:t>
      </w:r>
      <w:r w:rsidR="007B0A04">
        <w:rPr>
          <w:rFonts w:eastAsia="Calibri"/>
          <w:b/>
          <w:sz w:val="28"/>
          <w:szCs w:val="28"/>
          <w:lang w:eastAsia="en-US"/>
        </w:rPr>
        <w:t>:</w:t>
      </w:r>
      <w:r w:rsidR="008A0F7B" w:rsidRPr="002D5198">
        <w:rPr>
          <w:rFonts w:eastAsia="Calibri"/>
          <w:sz w:val="28"/>
          <w:szCs w:val="28"/>
          <w:lang w:eastAsia="en-US"/>
        </w:rPr>
        <w:t xml:space="preserve">  </w:t>
      </w:r>
      <w:r w:rsidR="007B0A04">
        <w:rPr>
          <w:rFonts w:eastAsia="Calibri"/>
          <w:sz w:val="28"/>
          <w:szCs w:val="28"/>
          <w:lang w:eastAsia="en-US"/>
        </w:rPr>
        <w:t xml:space="preserve"> с</w:t>
      </w:r>
      <w:r w:rsidR="007F4707" w:rsidRPr="002D5198">
        <w:rPr>
          <w:rFonts w:eastAsia="Calibri"/>
          <w:sz w:val="28"/>
          <w:szCs w:val="28"/>
          <w:lang w:eastAsia="en-US"/>
        </w:rPr>
        <w:t>пектакль</w:t>
      </w:r>
      <w:r w:rsidR="007B0A04">
        <w:rPr>
          <w:rFonts w:eastAsia="Calibri"/>
          <w:sz w:val="28"/>
          <w:szCs w:val="28"/>
          <w:lang w:eastAsia="en-US"/>
        </w:rPr>
        <w:t>-</w:t>
      </w:r>
      <w:r w:rsidR="00044FC1" w:rsidRPr="002D5198">
        <w:rPr>
          <w:rFonts w:eastAsia="Calibri"/>
          <w:sz w:val="28"/>
          <w:szCs w:val="28"/>
          <w:lang w:eastAsia="en-US"/>
        </w:rPr>
        <w:t xml:space="preserve">фантазия </w:t>
      </w:r>
      <w:r w:rsidR="007F4707" w:rsidRPr="002D5198">
        <w:rPr>
          <w:rFonts w:eastAsia="Calibri"/>
          <w:sz w:val="28"/>
          <w:szCs w:val="28"/>
          <w:lang w:eastAsia="en-US"/>
        </w:rPr>
        <w:t xml:space="preserve"> «Сказка странствий» на тему </w:t>
      </w:r>
      <w:r w:rsidR="00044FC1" w:rsidRPr="002D5198">
        <w:rPr>
          <w:rFonts w:eastAsia="Calibri"/>
          <w:sz w:val="28"/>
          <w:szCs w:val="28"/>
          <w:lang w:eastAsia="en-US"/>
        </w:rPr>
        <w:t xml:space="preserve"> уже существующего литературного материала</w:t>
      </w:r>
      <w:r w:rsidR="007B0A04">
        <w:rPr>
          <w:rFonts w:eastAsia="Calibri"/>
          <w:sz w:val="28"/>
          <w:szCs w:val="28"/>
          <w:lang w:eastAsia="en-US"/>
        </w:rPr>
        <w:t>,</w:t>
      </w:r>
      <w:r w:rsidR="00044FC1" w:rsidRPr="002D5198">
        <w:rPr>
          <w:rFonts w:eastAsia="Calibri"/>
          <w:sz w:val="28"/>
          <w:szCs w:val="28"/>
          <w:lang w:eastAsia="en-US"/>
        </w:rPr>
        <w:t xml:space="preserve"> выбранного преподавателем совместно с детьми.</w:t>
      </w:r>
    </w:p>
    <w:p w14:paraId="15A02ECE" w14:textId="77777777" w:rsidR="008A0F7B" w:rsidRPr="002D5198" w:rsidRDefault="00A97164" w:rsidP="0060394A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5198">
        <w:rPr>
          <w:rFonts w:eastAsia="Calibri"/>
          <w:sz w:val="28"/>
          <w:szCs w:val="28"/>
          <w:lang w:eastAsia="en-US"/>
        </w:rPr>
        <w:lastRenderedPageBreak/>
        <w:t xml:space="preserve">Преподаватель имеет возможность по своему усмотрению проводить промежуточные </w:t>
      </w:r>
      <w:r w:rsidR="006119F6" w:rsidRPr="002D5198">
        <w:rPr>
          <w:rFonts w:eastAsia="Calibri"/>
          <w:sz w:val="28"/>
          <w:szCs w:val="28"/>
          <w:lang w:eastAsia="en-US"/>
        </w:rPr>
        <w:t>контрольные уроки</w:t>
      </w:r>
      <w:r w:rsidRPr="002D5198">
        <w:rPr>
          <w:rFonts w:eastAsia="Calibri"/>
          <w:sz w:val="28"/>
          <w:szCs w:val="28"/>
          <w:lang w:eastAsia="en-US"/>
        </w:rPr>
        <w:t xml:space="preserve"> по разделам программы (текущий контроль).</w:t>
      </w:r>
      <w:r w:rsidRPr="002D5198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D304085" w14:textId="77777777" w:rsidR="00D04CC9" w:rsidRDefault="00A97164" w:rsidP="007B0A0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198">
        <w:rPr>
          <w:rFonts w:eastAsia="Calibri"/>
          <w:sz w:val="28"/>
          <w:szCs w:val="28"/>
          <w:lang w:eastAsia="en-US"/>
        </w:rPr>
        <w:t xml:space="preserve">Итоговая аттестация проводится в форме </w:t>
      </w:r>
      <w:r w:rsidR="006119F6" w:rsidRPr="002D5198">
        <w:rPr>
          <w:rFonts w:eastAsia="Calibri"/>
          <w:sz w:val="28"/>
          <w:szCs w:val="28"/>
          <w:lang w:eastAsia="en-US"/>
        </w:rPr>
        <w:t>публичного выступления</w:t>
      </w:r>
      <w:r w:rsidR="00044FC1" w:rsidRPr="002D5198">
        <w:rPr>
          <w:rFonts w:eastAsia="Calibri"/>
          <w:sz w:val="28"/>
          <w:szCs w:val="28"/>
          <w:lang w:eastAsia="en-US"/>
        </w:rPr>
        <w:t>.</w:t>
      </w:r>
      <w:r w:rsidR="00CE231A" w:rsidRPr="002D5198">
        <w:rPr>
          <w:rFonts w:eastAsia="Calibri"/>
          <w:sz w:val="28"/>
          <w:szCs w:val="28"/>
          <w:lang w:eastAsia="en-US"/>
        </w:rPr>
        <w:t xml:space="preserve"> </w:t>
      </w:r>
    </w:p>
    <w:p w14:paraId="7F28042E" w14:textId="77777777" w:rsidR="001B7520" w:rsidRPr="002D5198" w:rsidRDefault="001B7520" w:rsidP="002D5198">
      <w:pPr>
        <w:spacing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2D5198">
        <w:rPr>
          <w:rFonts w:eastAsia="Calibri"/>
          <w:i/>
          <w:sz w:val="28"/>
          <w:szCs w:val="28"/>
          <w:lang w:eastAsia="en-US"/>
        </w:rPr>
        <w:t>Критерии оценки</w:t>
      </w:r>
    </w:p>
    <w:p w14:paraId="3D355F0F" w14:textId="77777777" w:rsidR="00FA18C6" w:rsidRPr="002D5198" w:rsidRDefault="00D22437" w:rsidP="002D51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198">
        <w:rPr>
          <w:sz w:val="28"/>
          <w:szCs w:val="28"/>
        </w:rPr>
        <w:t>По результатам текущей и промежуточной аттестации</w:t>
      </w:r>
      <w:r w:rsidR="006F2608">
        <w:rPr>
          <w:sz w:val="28"/>
          <w:szCs w:val="28"/>
        </w:rPr>
        <w:t xml:space="preserve"> 1-2 годов</w:t>
      </w:r>
      <w:r w:rsidR="001C3F7E" w:rsidRPr="002D5198">
        <w:rPr>
          <w:sz w:val="28"/>
          <w:szCs w:val="28"/>
        </w:rPr>
        <w:t xml:space="preserve"> обучения</w:t>
      </w:r>
      <w:r w:rsidRPr="002D5198">
        <w:rPr>
          <w:sz w:val="28"/>
          <w:szCs w:val="28"/>
        </w:rPr>
        <w:t xml:space="preserve"> </w:t>
      </w:r>
      <w:r w:rsidR="006F2608">
        <w:rPr>
          <w:sz w:val="28"/>
          <w:szCs w:val="28"/>
        </w:rPr>
        <w:t xml:space="preserve">рекомендуется </w:t>
      </w:r>
      <w:r w:rsidR="001C3F7E" w:rsidRPr="002D5198">
        <w:rPr>
          <w:sz w:val="28"/>
          <w:szCs w:val="28"/>
        </w:rPr>
        <w:t xml:space="preserve">знания </w:t>
      </w:r>
      <w:r w:rsidR="006F2608">
        <w:rPr>
          <w:sz w:val="28"/>
          <w:szCs w:val="28"/>
        </w:rPr>
        <w:t>оценивать</w:t>
      </w:r>
      <w:r w:rsidR="001C3F7E" w:rsidRPr="002D5198">
        <w:rPr>
          <w:sz w:val="28"/>
          <w:szCs w:val="28"/>
        </w:rPr>
        <w:t xml:space="preserve"> по </w:t>
      </w:r>
      <w:r w:rsidR="00FA18C6" w:rsidRPr="002D5198">
        <w:rPr>
          <w:sz w:val="28"/>
          <w:szCs w:val="28"/>
        </w:rPr>
        <w:t>безотметочной системе (</w:t>
      </w:r>
      <w:r w:rsidR="007B0A04">
        <w:rPr>
          <w:sz w:val="28"/>
          <w:szCs w:val="28"/>
        </w:rPr>
        <w:t xml:space="preserve">систему </w:t>
      </w:r>
      <w:r w:rsidR="00794E60">
        <w:rPr>
          <w:sz w:val="28"/>
          <w:szCs w:val="28"/>
        </w:rPr>
        <w:t xml:space="preserve">оценивания </w:t>
      </w:r>
      <w:r w:rsidR="007B0A04">
        <w:rPr>
          <w:sz w:val="28"/>
          <w:szCs w:val="28"/>
        </w:rPr>
        <w:t xml:space="preserve">преподаватель может придумать свою, например, </w:t>
      </w:r>
      <w:r w:rsidR="00FA18C6" w:rsidRPr="002D5198">
        <w:rPr>
          <w:sz w:val="28"/>
          <w:szCs w:val="28"/>
        </w:rPr>
        <w:t>наклейка  в виде театральной маски</w:t>
      </w:r>
      <w:r w:rsidR="006F2608">
        <w:rPr>
          <w:sz w:val="28"/>
          <w:szCs w:val="28"/>
        </w:rPr>
        <w:t xml:space="preserve"> или бумажные медальки «разных достоинств» в виде театральных масок</w:t>
      </w:r>
      <w:r w:rsidR="00FA18C6" w:rsidRPr="002D5198">
        <w:rPr>
          <w:sz w:val="28"/>
          <w:szCs w:val="28"/>
        </w:rPr>
        <w:t>):</w:t>
      </w:r>
    </w:p>
    <w:p w14:paraId="438C9026" w14:textId="77777777" w:rsidR="00FA18C6" w:rsidRPr="002D5198" w:rsidRDefault="00FA18C6" w:rsidP="002D51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198">
        <w:rPr>
          <w:sz w:val="28"/>
          <w:szCs w:val="28"/>
        </w:rPr>
        <w:t>3 маски – отлично;</w:t>
      </w:r>
    </w:p>
    <w:p w14:paraId="0282E982" w14:textId="77777777" w:rsidR="00FA18C6" w:rsidRPr="002D5198" w:rsidRDefault="00FA18C6" w:rsidP="002D51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198">
        <w:rPr>
          <w:sz w:val="28"/>
          <w:szCs w:val="28"/>
        </w:rPr>
        <w:t>2 маски – хорошо;</w:t>
      </w:r>
    </w:p>
    <w:p w14:paraId="7344E2AF" w14:textId="77777777" w:rsidR="006F2608" w:rsidRPr="002D5198" w:rsidRDefault="006F2608" w:rsidP="006F26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маска – удовлетворительно.</w:t>
      </w:r>
    </w:p>
    <w:p w14:paraId="34B95833" w14:textId="77777777" w:rsidR="00D22437" w:rsidRPr="002D5198" w:rsidRDefault="001C3F7E" w:rsidP="002D51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198">
        <w:rPr>
          <w:sz w:val="28"/>
          <w:szCs w:val="28"/>
        </w:rPr>
        <w:t xml:space="preserve">По результатам итоговой аттестации знания оцениваются: </w:t>
      </w:r>
      <w:r w:rsidR="00D22437" w:rsidRPr="002D5198">
        <w:rPr>
          <w:sz w:val="28"/>
          <w:szCs w:val="28"/>
        </w:rPr>
        <w:t>«отлично», «хорошо», «удовлетворительно».</w:t>
      </w:r>
    </w:p>
    <w:p w14:paraId="45797A6A" w14:textId="77777777" w:rsidR="006119F6" w:rsidRPr="002D5198" w:rsidRDefault="00794E60" w:rsidP="002D51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Предложенный вариант оценивания</w:t>
      </w:r>
      <w:r w:rsidR="001C3F7E" w:rsidRPr="002D5198">
        <w:rPr>
          <w:sz w:val="28"/>
          <w:szCs w:val="28"/>
        </w:rPr>
        <w:t xml:space="preserve"> знаний</w:t>
      </w:r>
      <w:r>
        <w:rPr>
          <w:sz w:val="28"/>
          <w:szCs w:val="28"/>
        </w:rPr>
        <w:t>, умений, навыков</w:t>
      </w:r>
      <w:r w:rsidR="007A428B" w:rsidRPr="002D5198">
        <w:rPr>
          <w:sz w:val="28"/>
          <w:szCs w:val="28"/>
        </w:rPr>
        <w:t xml:space="preserve"> носит рекомендательный характер</w:t>
      </w:r>
      <w:r>
        <w:rPr>
          <w:sz w:val="28"/>
          <w:szCs w:val="28"/>
        </w:rPr>
        <w:t>,</w:t>
      </w:r>
      <w:r w:rsidR="001C3F7E" w:rsidRPr="002D5198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оценивания (в том числе, критерии оценки) разрабатывается</w:t>
      </w:r>
      <w:r w:rsidR="006119F6" w:rsidRPr="002D5198">
        <w:rPr>
          <w:sz w:val="28"/>
          <w:szCs w:val="28"/>
        </w:rPr>
        <w:t xml:space="preserve"> и утверждаются образовательной организацией</w:t>
      </w:r>
      <w:r>
        <w:rPr>
          <w:sz w:val="28"/>
          <w:szCs w:val="28"/>
        </w:rPr>
        <w:t xml:space="preserve">, </w:t>
      </w:r>
      <w:r w:rsidR="007A428B" w:rsidRPr="002D5198">
        <w:rPr>
          <w:sz w:val="28"/>
          <w:szCs w:val="28"/>
        </w:rPr>
        <w:t>реализующей программу</w:t>
      </w:r>
      <w:r>
        <w:rPr>
          <w:sz w:val="28"/>
          <w:szCs w:val="28"/>
        </w:rPr>
        <w:t>,</w:t>
      </w:r>
      <w:r w:rsidR="007A428B" w:rsidRPr="002D5198">
        <w:rPr>
          <w:sz w:val="28"/>
          <w:szCs w:val="28"/>
        </w:rPr>
        <w:t xml:space="preserve"> </w:t>
      </w:r>
      <w:r w:rsidR="006119F6" w:rsidRPr="002D5198">
        <w:rPr>
          <w:sz w:val="28"/>
          <w:szCs w:val="28"/>
        </w:rPr>
        <w:t xml:space="preserve">самостоятельно. </w:t>
      </w:r>
    </w:p>
    <w:p w14:paraId="6059FED6" w14:textId="77777777" w:rsidR="007A428B" w:rsidRDefault="007A428B" w:rsidP="006F2608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779238C5" w14:textId="77777777" w:rsidR="007A428B" w:rsidRDefault="001B7520" w:rsidP="0060394A">
      <w:pPr>
        <w:spacing w:line="360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C75C9C">
        <w:rPr>
          <w:rFonts w:eastAsia="Calibri"/>
          <w:b/>
          <w:sz w:val="28"/>
          <w:szCs w:val="28"/>
          <w:lang w:val="en-US" w:eastAsia="en-US"/>
        </w:rPr>
        <w:t>V</w:t>
      </w:r>
      <w:r w:rsidRPr="00C75C9C">
        <w:rPr>
          <w:rFonts w:eastAsia="Calibri"/>
          <w:b/>
          <w:sz w:val="28"/>
          <w:szCs w:val="28"/>
          <w:lang w:eastAsia="en-US"/>
        </w:rPr>
        <w:t>.</w:t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="00344589">
        <w:rPr>
          <w:rFonts w:eastAsia="Calibri"/>
          <w:b/>
          <w:sz w:val="28"/>
          <w:szCs w:val="28"/>
          <w:lang w:eastAsia="en-US"/>
        </w:rPr>
        <w:t>МЕТОДИЧЕСКОЕ ОБЕСПЕЧЕНИЕ УЧЕБНОГО ПРОЦЕССА</w:t>
      </w:r>
    </w:p>
    <w:p w14:paraId="3F98E663" w14:textId="77777777" w:rsidR="0056610E" w:rsidRDefault="0056610E" w:rsidP="0060394A">
      <w:pPr>
        <w:pStyle w:val="a6"/>
        <w:tabs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6610E">
        <w:rPr>
          <w:rFonts w:ascii="Times New Roman" w:hAnsi="Times New Roman"/>
          <w:i/>
          <w:sz w:val="28"/>
          <w:szCs w:val="28"/>
        </w:rPr>
        <w:t>Методические  рекоменда</w:t>
      </w:r>
      <w:r w:rsidR="0060394A">
        <w:rPr>
          <w:rFonts w:ascii="Times New Roman" w:hAnsi="Times New Roman"/>
          <w:i/>
          <w:sz w:val="28"/>
          <w:szCs w:val="28"/>
        </w:rPr>
        <w:t>ции  педагогическим  работникам</w:t>
      </w:r>
    </w:p>
    <w:p w14:paraId="67CB3183" w14:textId="77777777" w:rsidR="00D43B4E" w:rsidRDefault="00D43B4E" w:rsidP="00794E60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 xml:space="preserve">На занятиях  педагог своей главной задачей должен ставить не обучение  </w:t>
      </w:r>
      <w:r w:rsidR="00794E60">
        <w:rPr>
          <w:sz w:val="28"/>
          <w:szCs w:val="28"/>
        </w:rPr>
        <w:t xml:space="preserve">актерскому ремеслу, а развитие у ребенка его творческих </w:t>
      </w:r>
      <w:r w:rsidRPr="0060394A">
        <w:rPr>
          <w:sz w:val="28"/>
          <w:szCs w:val="28"/>
        </w:rPr>
        <w:t>способностей (творческого  мышления). Необходимо  рассматривать каждого учащегося  как   личность неповторимую и осо</w:t>
      </w:r>
      <w:r w:rsidR="00794E60">
        <w:rPr>
          <w:sz w:val="28"/>
          <w:szCs w:val="28"/>
        </w:rPr>
        <w:t xml:space="preserve">бенную с учетом </w:t>
      </w:r>
      <w:r w:rsidRPr="0060394A">
        <w:rPr>
          <w:sz w:val="28"/>
          <w:szCs w:val="28"/>
        </w:rPr>
        <w:t>его психофизич</w:t>
      </w:r>
      <w:r w:rsidR="006F2608">
        <w:rPr>
          <w:sz w:val="28"/>
          <w:szCs w:val="28"/>
        </w:rPr>
        <w:t>еских и возрастных возможностей</w:t>
      </w:r>
      <w:r w:rsidRPr="0060394A">
        <w:rPr>
          <w:sz w:val="28"/>
          <w:szCs w:val="28"/>
        </w:rPr>
        <w:t>.</w:t>
      </w:r>
    </w:p>
    <w:p w14:paraId="79376EB7" w14:textId="77777777" w:rsidR="00D43B4E" w:rsidRPr="0060394A" w:rsidRDefault="006224F8" w:rsidP="00794E60">
      <w:pPr>
        <w:spacing w:line="360" w:lineRule="auto"/>
        <w:ind w:firstLine="709"/>
        <w:jc w:val="both"/>
        <w:rPr>
          <w:sz w:val="28"/>
          <w:szCs w:val="28"/>
        </w:rPr>
      </w:pPr>
      <w:r w:rsidRPr="000504D9">
        <w:rPr>
          <w:sz w:val="28"/>
          <w:szCs w:val="28"/>
        </w:rPr>
        <w:t xml:space="preserve">Создание ситуаций успеха на занятиях по программе является одним из основных методов эмоционального стимулирования </w:t>
      </w:r>
      <w:r w:rsidR="006F2608">
        <w:rPr>
          <w:sz w:val="28"/>
          <w:szCs w:val="28"/>
        </w:rPr>
        <w:t xml:space="preserve">учащегося </w:t>
      </w:r>
      <w:r w:rsidRPr="000504D9">
        <w:rPr>
          <w:sz w:val="28"/>
          <w:szCs w:val="28"/>
        </w:rPr>
        <w:t xml:space="preserve">и представляет собой специально созданные педагогом цепочки таких ситуаций, в которых </w:t>
      </w:r>
      <w:r w:rsidRPr="000504D9">
        <w:rPr>
          <w:sz w:val="28"/>
          <w:szCs w:val="28"/>
        </w:rPr>
        <w:lastRenderedPageBreak/>
        <w:t>ребёнок добивается хороших результатов, что ведёт к возникновению у него чувства уверенности в своих силах и «лёгкости» процесса обучения.</w:t>
      </w:r>
    </w:p>
    <w:p w14:paraId="5E9F538C" w14:textId="77777777" w:rsidR="0056610E" w:rsidRPr="0060394A" w:rsidRDefault="0056610E" w:rsidP="006224F8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Особенности возрастной психологии состоят в том, что ребенок</w:t>
      </w:r>
      <w:r w:rsidR="006224F8">
        <w:rPr>
          <w:sz w:val="28"/>
          <w:szCs w:val="28"/>
        </w:rPr>
        <w:t xml:space="preserve"> </w:t>
      </w:r>
      <w:r w:rsidRPr="0060394A">
        <w:rPr>
          <w:sz w:val="28"/>
          <w:szCs w:val="28"/>
        </w:rPr>
        <w:t>6-8 лет легче фантазирует не на бытовые темы, а на более абстрактные и далекие от реалий темы. Поэтому для пробуждения первых навыков фантазирования необходимо давать темы</w:t>
      </w:r>
      <w:r w:rsidR="006F2608">
        <w:rPr>
          <w:sz w:val="28"/>
          <w:szCs w:val="28"/>
        </w:rPr>
        <w:t>,</w:t>
      </w:r>
      <w:r w:rsidRPr="0060394A">
        <w:rPr>
          <w:sz w:val="28"/>
          <w:szCs w:val="28"/>
        </w:rPr>
        <w:t xml:space="preserve"> далекие от бытовых условностей: </w:t>
      </w:r>
      <w:r w:rsidR="00794E60">
        <w:rPr>
          <w:sz w:val="28"/>
          <w:szCs w:val="28"/>
        </w:rPr>
        <w:t>«</w:t>
      </w:r>
      <w:r w:rsidRPr="0060394A">
        <w:rPr>
          <w:sz w:val="28"/>
          <w:szCs w:val="28"/>
        </w:rPr>
        <w:t>африканский</w:t>
      </w:r>
      <w:r w:rsidR="00794E60">
        <w:rPr>
          <w:sz w:val="28"/>
          <w:szCs w:val="28"/>
        </w:rPr>
        <w:t>»</w:t>
      </w:r>
      <w:r w:rsidRPr="0060394A">
        <w:rPr>
          <w:sz w:val="28"/>
          <w:szCs w:val="28"/>
        </w:rPr>
        <w:t xml:space="preserve"> язык, первобытные танцы, инопланетные цветы и существа. То, что пробуждают перво-чувства,  перво-ощущения, перво-эмоцию,  перво-взгляд. </w:t>
      </w:r>
    </w:p>
    <w:p w14:paraId="2154FF72" w14:textId="77777777" w:rsidR="0056610E" w:rsidRPr="0060394A" w:rsidRDefault="0056610E" w:rsidP="00185312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 xml:space="preserve">Педагогу не стоит </w:t>
      </w:r>
      <w:r w:rsidR="006D588F">
        <w:rPr>
          <w:sz w:val="28"/>
          <w:szCs w:val="28"/>
        </w:rPr>
        <w:t>«</w:t>
      </w:r>
      <w:r w:rsidRPr="0060394A">
        <w:rPr>
          <w:sz w:val="28"/>
          <w:szCs w:val="28"/>
        </w:rPr>
        <w:t>жонглировать</w:t>
      </w:r>
      <w:r w:rsidR="006D588F">
        <w:rPr>
          <w:sz w:val="28"/>
          <w:szCs w:val="28"/>
        </w:rPr>
        <w:t>»</w:t>
      </w:r>
      <w:r w:rsidRPr="0060394A">
        <w:rPr>
          <w:sz w:val="28"/>
          <w:szCs w:val="28"/>
        </w:rPr>
        <w:t xml:space="preserve"> теоретическими выкладками и изысками, анализировать  с учащимися сам процесс игры и игровых технологий. Учащегося необходимо вовлечь в процесс поиска новых «форм жизни», элементарного </w:t>
      </w:r>
      <w:r w:rsidR="00794E60">
        <w:rPr>
          <w:sz w:val="28"/>
          <w:szCs w:val="28"/>
        </w:rPr>
        <w:t>способа существования и общения.</w:t>
      </w:r>
    </w:p>
    <w:p w14:paraId="54D88D3B" w14:textId="77777777" w:rsidR="0056610E" w:rsidRPr="0060394A" w:rsidRDefault="0056610E" w:rsidP="00185312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>Путь открытий интереснее утилитарной необходимости самих результатов поиска. Они скажутся значительно позже. Сам процесс игры должен доставлять радость. И в то же в</w:t>
      </w:r>
      <w:r w:rsidR="006F2608">
        <w:rPr>
          <w:sz w:val="28"/>
          <w:szCs w:val="28"/>
        </w:rPr>
        <w:t xml:space="preserve">ремя ребенок должен осознавать </w:t>
      </w:r>
      <w:r w:rsidRPr="0060394A">
        <w:rPr>
          <w:sz w:val="28"/>
          <w:szCs w:val="28"/>
        </w:rPr>
        <w:t>важность и значимость творческого процесса, не превращая его в баловство или «длинную переменку».</w:t>
      </w:r>
    </w:p>
    <w:p w14:paraId="12AF01F4" w14:textId="77777777" w:rsidR="0056610E" w:rsidRPr="0060394A" w:rsidRDefault="0056610E" w:rsidP="00185312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 xml:space="preserve">Главная задача </w:t>
      </w:r>
      <w:r w:rsidRPr="006F2608">
        <w:rPr>
          <w:b/>
          <w:sz w:val="28"/>
          <w:szCs w:val="28"/>
        </w:rPr>
        <w:t xml:space="preserve">первого </w:t>
      </w:r>
      <w:r w:rsidR="007B7300" w:rsidRPr="006F2608">
        <w:rPr>
          <w:b/>
          <w:sz w:val="28"/>
          <w:szCs w:val="28"/>
        </w:rPr>
        <w:t>года обучения</w:t>
      </w:r>
      <w:r w:rsidR="006D588F">
        <w:rPr>
          <w:sz w:val="28"/>
          <w:szCs w:val="28"/>
        </w:rPr>
        <w:t xml:space="preserve"> для преподавателя</w:t>
      </w:r>
      <w:r w:rsidR="006F2608">
        <w:rPr>
          <w:sz w:val="28"/>
          <w:szCs w:val="28"/>
        </w:rPr>
        <w:t>: создавая игровую ситуацию,</w:t>
      </w:r>
      <w:r w:rsidR="006D588F">
        <w:rPr>
          <w:sz w:val="28"/>
          <w:szCs w:val="28"/>
        </w:rPr>
        <w:t xml:space="preserve"> </w:t>
      </w:r>
      <w:r w:rsidR="006F2608">
        <w:rPr>
          <w:sz w:val="28"/>
          <w:szCs w:val="28"/>
        </w:rPr>
        <w:t>увлечь детей импровизацией и творчеством</w:t>
      </w:r>
      <w:r w:rsidR="00C51EBC">
        <w:rPr>
          <w:sz w:val="28"/>
          <w:szCs w:val="28"/>
        </w:rPr>
        <w:t xml:space="preserve">, результатом которых является участие в </w:t>
      </w:r>
      <w:r w:rsidR="006D588F">
        <w:rPr>
          <w:sz w:val="28"/>
          <w:szCs w:val="28"/>
        </w:rPr>
        <w:t>5-10-</w:t>
      </w:r>
      <w:r w:rsidR="00044FC1" w:rsidRPr="0060394A">
        <w:rPr>
          <w:sz w:val="28"/>
          <w:szCs w:val="28"/>
        </w:rPr>
        <w:t>минутном импровизационном спектакле, сочинённом самостоятельно и разыгранном индивидуально или в группе в жанре «театра на столе»</w:t>
      </w:r>
      <w:r w:rsidR="00794E60">
        <w:rPr>
          <w:sz w:val="28"/>
          <w:szCs w:val="28"/>
        </w:rPr>
        <w:t>.</w:t>
      </w:r>
    </w:p>
    <w:p w14:paraId="5EEAA83C" w14:textId="77777777" w:rsidR="007B7300" w:rsidRPr="0060394A" w:rsidRDefault="0060394A" w:rsidP="001853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7300" w:rsidRPr="0060394A">
        <w:rPr>
          <w:b/>
          <w:sz w:val="28"/>
          <w:szCs w:val="28"/>
        </w:rPr>
        <w:t>Второй год обучения</w:t>
      </w:r>
      <w:r w:rsidR="007B7300" w:rsidRPr="0060394A">
        <w:rPr>
          <w:sz w:val="28"/>
          <w:szCs w:val="28"/>
        </w:rPr>
        <w:t xml:space="preserve"> предполагает </w:t>
      </w:r>
      <w:r w:rsidR="00C51EBC">
        <w:rPr>
          <w:sz w:val="28"/>
          <w:szCs w:val="28"/>
        </w:rPr>
        <w:t>формирование у учащихся умений</w:t>
      </w:r>
      <w:r w:rsidR="007B7300" w:rsidRPr="0060394A">
        <w:rPr>
          <w:sz w:val="28"/>
          <w:szCs w:val="28"/>
        </w:rPr>
        <w:t xml:space="preserve"> переносить историю с  абстрактного персонажа  на собственное «Я». Педагог дает задания </w:t>
      </w:r>
      <w:r w:rsidR="00C51EBC">
        <w:rPr>
          <w:sz w:val="28"/>
          <w:szCs w:val="28"/>
        </w:rPr>
        <w:t xml:space="preserve">ученику </w:t>
      </w:r>
      <w:r w:rsidR="007B7300" w:rsidRPr="0060394A">
        <w:rPr>
          <w:sz w:val="28"/>
          <w:szCs w:val="28"/>
        </w:rPr>
        <w:t xml:space="preserve">с  учетом того, что все происходящее в </w:t>
      </w:r>
      <w:r w:rsidR="006378DF" w:rsidRPr="0060394A">
        <w:rPr>
          <w:sz w:val="28"/>
          <w:szCs w:val="28"/>
        </w:rPr>
        <w:t xml:space="preserve">ролевых играх, </w:t>
      </w:r>
      <w:r w:rsidR="007B7300" w:rsidRPr="0060394A">
        <w:rPr>
          <w:sz w:val="28"/>
          <w:szCs w:val="28"/>
        </w:rPr>
        <w:t>этюдах-и</w:t>
      </w:r>
      <w:r w:rsidR="00C51EBC">
        <w:rPr>
          <w:sz w:val="28"/>
          <w:szCs w:val="28"/>
        </w:rPr>
        <w:t>сториях происходит лично с ним</w:t>
      </w:r>
      <w:r w:rsidR="00794E60">
        <w:rPr>
          <w:sz w:val="28"/>
          <w:szCs w:val="28"/>
        </w:rPr>
        <w:t>:</w:t>
      </w:r>
      <w:r w:rsidR="007B7300" w:rsidRPr="0060394A">
        <w:rPr>
          <w:sz w:val="28"/>
          <w:szCs w:val="28"/>
        </w:rPr>
        <w:t xml:space="preserve"> «Я» в предлаг</w:t>
      </w:r>
      <w:r w:rsidR="00C51EBC">
        <w:rPr>
          <w:sz w:val="28"/>
          <w:szCs w:val="28"/>
        </w:rPr>
        <w:t>аемых обстоятельствах»  по К.С.</w:t>
      </w:r>
      <w:r w:rsidR="007B7300" w:rsidRPr="0060394A">
        <w:rPr>
          <w:sz w:val="28"/>
          <w:szCs w:val="28"/>
        </w:rPr>
        <w:t>Станиславскому.</w:t>
      </w:r>
    </w:p>
    <w:p w14:paraId="6B44E148" w14:textId="77777777" w:rsidR="00ED6DF8" w:rsidRPr="0060394A" w:rsidRDefault="00A3141A" w:rsidP="00185312">
      <w:pPr>
        <w:spacing w:line="360" w:lineRule="auto"/>
        <w:ind w:firstLine="709"/>
        <w:jc w:val="both"/>
        <w:rPr>
          <w:sz w:val="28"/>
          <w:szCs w:val="28"/>
        </w:rPr>
      </w:pPr>
      <w:r w:rsidRPr="0060394A">
        <w:rPr>
          <w:sz w:val="28"/>
          <w:szCs w:val="28"/>
        </w:rPr>
        <w:t xml:space="preserve"> </w:t>
      </w:r>
      <w:r w:rsidRPr="0060394A">
        <w:rPr>
          <w:b/>
          <w:sz w:val="28"/>
          <w:szCs w:val="28"/>
        </w:rPr>
        <w:t>Третий год обучения</w:t>
      </w:r>
      <w:r w:rsidRPr="0060394A">
        <w:rPr>
          <w:sz w:val="28"/>
          <w:szCs w:val="28"/>
        </w:rPr>
        <w:t xml:space="preserve"> </w:t>
      </w:r>
      <w:r w:rsidR="006378DF" w:rsidRPr="0060394A">
        <w:rPr>
          <w:sz w:val="28"/>
          <w:szCs w:val="28"/>
        </w:rPr>
        <w:t xml:space="preserve"> подразумева</w:t>
      </w:r>
      <w:r w:rsidRPr="0060394A">
        <w:rPr>
          <w:sz w:val="28"/>
          <w:szCs w:val="28"/>
        </w:rPr>
        <w:t xml:space="preserve">ет </w:t>
      </w:r>
      <w:r w:rsidR="006378DF" w:rsidRPr="0060394A">
        <w:rPr>
          <w:sz w:val="28"/>
          <w:szCs w:val="28"/>
        </w:rPr>
        <w:t xml:space="preserve"> введение в игру элементов непредвиденного, не подготовленного заранее, а родившегося по ходу </w:t>
      </w:r>
      <w:r w:rsidR="00920F97" w:rsidRPr="0060394A">
        <w:rPr>
          <w:sz w:val="28"/>
          <w:szCs w:val="28"/>
        </w:rPr>
        <w:t xml:space="preserve"> игры-действия.</w:t>
      </w:r>
      <w:r w:rsidR="00ED6DF8" w:rsidRPr="0060394A">
        <w:rPr>
          <w:sz w:val="28"/>
          <w:szCs w:val="28"/>
        </w:rPr>
        <w:t xml:space="preserve">      </w:t>
      </w:r>
    </w:p>
    <w:p w14:paraId="4C837F0B" w14:textId="77777777" w:rsidR="00CA56D2" w:rsidRDefault="00CA56D2" w:rsidP="00CA56D2">
      <w:pPr>
        <w:spacing w:line="360" w:lineRule="auto"/>
        <w:rPr>
          <w:b/>
        </w:rPr>
      </w:pPr>
    </w:p>
    <w:p w14:paraId="6BAD9472" w14:textId="77777777" w:rsidR="009D6443" w:rsidRPr="009D6443" w:rsidRDefault="009F1CDF" w:rsidP="008D7424">
      <w:pPr>
        <w:spacing w:line="360" w:lineRule="auto"/>
        <w:jc w:val="center"/>
        <w:rPr>
          <w:b/>
          <w:sz w:val="28"/>
          <w:szCs w:val="28"/>
        </w:rPr>
      </w:pPr>
      <w:r w:rsidRPr="006224F8">
        <w:rPr>
          <w:b/>
          <w:sz w:val="28"/>
          <w:szCs w:val="28"/>
          <w:lang w:val="en-US"/>
        </w:rPr>
        <w:lastRenderedPageBreak/>
        <w:t>VI</w:t>
      </w:r>
      <w:r w:rsidRPr="006224F8">
        <w:rPr>
          <w:b/>
          <w:sz w:val="28"/>
          <w:szCs w:val="28"/>
        </w:rPr>
        <w:t>.</w:t>
      </w:r>
      <w:r w:rsidRPr="006224F8">
        <w:rPr>
          <w:b/>
          <w:sz w:val="28"/>
          <w:szCs w:val="28"/>
        </w:rPr>
        <w:tab/>
      </w:r>
      <w:r w:rsidR="00344589">
        <w:rPr>
          <w:b/>
          <w:sz w:val="28"/>
          <w:szCs w:val="28"/>
        </w:rPr>
        <w:t>СПИСОК ЛИТЕРАТУРЫ И ИНТЕРНЕТ-РЕСУРСОВ</w:t>
      </w:r>
    </w:p>
    <w:p w14:paraId="7D24D63E" w14:textId="77777777" w:rsidR="009D6443" w:rsidRPr="00ED433E" w:rsidRDefault="009F1CDF" w:rsidP="009D6443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D433E">
        <w:rPr>
          <w:rFonts w:ascii="Times New Roman" w:hAnsi="Times New Roman"/>
          <w:b/>
          <w:i/>
          <w:sz w:val="28"/>
          <w:szCs w:val="28"/>
        </w:rPr>
        <w:t>Список рекомендуемой ме</w:t>
      </w:r>
      <w:r w:rsidR="009D6443" w:rsidRPr="00ED433E">
        <w:rPr>
          <w:rFonts w:ascii="Times New Roman" w:hAnsi="Times New Roman"/>
          <w:b/>
          <w:i/>
          <w:sz w:val="28"/>
          <w:szCs w:val="28"/>
        </w:rPr>
        <w:t>тодической и учебной литературы</w:t>
      </w:r>
    </w:p>
    <w:p w14:paraId="093BFA0B" w14:textId="77777777" w:rsidR="009D6443" w:rsidRDefault="009D6443" w:rsidP="009D6443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Ануфрие</w:t>
      </w:r>
      <w:r w:rsidR="00C51EBC">
        <w:rPr>
          <w:rFonts w:ascii="Times New Roman" w:hAnsi="Times New Roman"/>
          <w:sz w:val="28"/>
          <w:szCs w:val="28"/>
        </w:rPr>
        <w:t>в А. Ф. и др.</w:t>
      </w:r>
      <w:r w:rsidRPr="006224F8">
        <w:rPr>
          <w:rFonts w:ascii="Times New Roman" w:hAnsi="Times New Roman"/>
          <w:sz w:val="28"/>
          <w:szCs w:val="28"/>
        </w:rPr>
        <w:t xml:space="preserve"> Как преодо</w:t>
      </w:r>
      <w:r w:rsidR="00C51EBC">
        <w:rPr>
          <w:rFonts w:ascii="Times New Roman" w:hAnsi="Times New Roman"/>
          <w:sz w:val="28"/>
          <w:szCs w:val="28"/>
        </w:rPr>
        <w:t>леть трудности в обучении детей. -</w:t>
      </w:r>
      <w:r w:rsidRPr="006224F8">
        <w:rPr>
          <w:rFonts w:ascii="Times New Roman" w:hAnsi="Times New Roman"/>
          <w:sz w:val="28"/>
          <w:szCs w:val="28"/>
        </w:rPr>
        <w:t xml:space="preserve"> М., 2001</w:t>
      </w:r>
    </w:p>
    <w:p w14:paraId="5CF432AA" w14:textId="77777777" w:rsidR="00CB57E1" w:rsidRDefault="00CB57E1" w:rsidP="00CB57E1">
      <w:pPr>
        <w:spacing w:line="360" w:lineRule="auto"/>
        <w:ind w:firstLine="851"/>
        <w:jc w:val="both"/>
        <w:rPr>
          <w:sz w:val="28"/>
          <w:szCs w:val="28"/>
        </w:rPr>
      </w:pPr>
      <w:r w:rsidRPr="006224F8">
        <w:rPr>
          <w:sz w:val="28"/>
          <w:szCs w:val="28"/>
        </w:rPr>
        <w:t>Га</w:t>
      </w:r>
      <w:r>
        <w:rPr>
          <w:sz w:val="28"/>
          <w:szCs w:val="28"/>
        </w:rPr>
        <w:t>вриленко Н.</w:t>
      </w:r>
      <w:r w:rsidR="00C51EBC">
        <w:rPr>
          <w:sz w:val="28"/>
          <w:szCs w:val="28"/>
        </w:rPr>
        <w:t xml:space="preserve"> </w:t>
      </w:r>
      <w:r>
        <w:rPr>
          <w:sz w:val="28"/>
          <w:szCs w:val="28"/>
        </w:rPr>
        <w:t>Театральные уроки.  «Начальная школа»</w:t>
      </w:r>
      <w:r w:rsidR="00C51EBC">
        <w:rPr>
          <w:sz w:val="28"/>
          <w:szCs w:val="28"/>
        </w:rPr>
        <w:t>,</w:t>
      </w:r>
      <w:r w:rsidRPr="006224F8">
        <w:rPr>
          <w:sz w:val="28"/>
          <w:szCs w:val="28"/>
        </w:rPr>
        <w:t xml:space="preserve"> 2005</w:t>
      </w:r>
      <w:r w:rsidR="00C51EBC">
        <w:rPr>
          <w:sz w:val="28"/>
          <w:szCs w:val="28"/>
        </w:rPr>
        <w:t>:</w:t>
      </w:r>
      <w:r w:rsidRPr="006224F8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</w:p>
    <w:p w14:paraId="1F488637" w14:textId="77777777" w:rsidR="007B38B1" w:rsidRDefault="00C51EBC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Гаврина С.</w:t>
      </w:r>
      <w:r w:rsidR="007B38B1">
        <w:rPr>
          <w:rFonts w:ascii="Times New Roman" w:hAnsi="Times New Roman"/>
          <w:sz w:val="28"/>
          <w:szCs w:val="28"/>
        </w:rPr>
        <w:t>Е. и др.</w:t>
      </w:r>
      <w:r w:rsidR="007B38B1" w:rsidRPr="006224F8">
        <w:rPr>
          <w:rFonts w:ascii="Times New Roman" w:hAnsi="Times New Roman"/>
          <w:sz w:val="28"/>
          <w:szCs w:val="28"/>
        </w:rPr>
        <w:t xml:space="preserve"> Разви</w:t>
      </w:r>
      <w:r w:rsidR="007B38B1">
        <w:rPr>
          <w:rFonts w:ascii="Times New Roman" w:hAnsi="Times New Roman"/>
          <w:sz w:val="28"/>
          <w:szCs w:val="28"/>
        </w:rPr>
        <w:t>ваем внимание (рабочая тетрадь).</w:t>
      </w:r>
      <w:r w:rsidR="007B38B1" w:rsidRPr="00622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7B38B1">
        <w:rPr>
          <w:rFonts w:ascii="Times New Roman" w:hAnsi="Times New Roman"/>
          <w:sz w:val="28"/>
          <w:szCs w:val="28"/>
        </w:rPr>
        <w:t>М., 2003</w:t>
      </w:r>
    </w:p>
    <w:p w14:paraId="3C51B962" w14:textId="77777777" w:rsidR="007B38B1" w:rsidRPr="007B38B1" w:rsidRDefault="007B38B1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Генералова И.А. Театр. Пособие для дополнительного образования. 2,</w:t>
      </w:r>
      <w:r>
        <w:rPr>
          <w:rFonts w:ascii="Times New Roman" w:hAnsi="Times New Roman"/>
          <w:sz w:val="28"/>
          <w:szCs w:val="28"/>
        </w:rPr>
        <w:t xml:space="preserve"> 3, 4 классы.  </w:t>
      </w:r>
      <w:r w:rsidR="00C51E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М., Баласс, 2004</w:t>
      </w:r>
    </w:p>
    <w:p w14:paraId="2641B06E" w14:textId="77777777" w:rsidR="007B38B1" w:rsidRPr="00CB57E1" w:rsidRDefault="007B38B1" w:rsidP="007B38B1">
      <w:pPr>
        <w:spacing w:line="360" w:lineRule="auto"/>
        <w:ind w:firstLine="851"/>
        <w:jc w:val="both"/>
        <w:rPr>
          <w:sz w:val="28"/>
          <w:szCs w:val="28"/>
        </w:rPr>
      </w:pPr>
      <w:r w:rsidRPr="006224F8">
        <w:rPr>
          <w:sz w:val="28"/>
          <w:szCs w:val="28"/>
        </w:rPr>
        <w:t>Гипиус С.В. Актерский тренинг. Гимнастика чувс</w:t>
      </w:r>
      <w:r>
        <w:rPr>
          <w:sz w:val="28"/>
          <w:szCs w:val="28"/>
        </w:rPr>
        <w:t>тв.  СПб, Прайм-Еврознак, 2008</w:t>
      </w:r>
    </w:p>
    <w:p w14:paraId="411A3EE8" w14:textId="77777777" w:rsidR="009D6443" w:rsidRPr="006224F8" w:rsidRDefault="009D6443" w:rsidP="009D6443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Го</w:t>
      </w:r>
      <w:r w:rsidR="006D588F">
        <w:rPr>
          <w:rFonts w:ascii="Times New Roman" w:hAnsi="Times New Roman"/>
          <w:sz w:val="28"/>
          <w:szCs w:val="28"/>
        </w:rPr>
        <w:t>лубовский Б.Г. Читайте ремарку.</w:t>
      </w:r>
      <w:r w:rsidRPr="006224F8">
        <w:rPr>
          <w:rFonts w:ascii="Times New Roman" w:hAnsi="Times New Roman"/>
          <w:sz w:val="28"/>
          <w:szCs w:val="28"/>
        </w:rPr>
        <w:t xml:space="preserve"> </w:t>
      </w:r>
      <w:r w:rsidR="00C51EBC">
        <w:rPr>
          <w:rFonts w:ascii="Times New Roman" w:hAnsi="Times New Roman"/>
          <w:sz w:val="28"/>
          <w:szCs w:val="28"/>
        </w:rPr>
        <w:t xml:space="preserve">– </w:t>
      </w:r>
      <w:r w:rsidRPr="006224F8">
        <w:rPr>
          <w:rFonts w:ascii="Times New Roman" w:hAnsi="Times New Roman"/>
          <w:sz w:val="28"/>
          <w:szCs w:val="28"/>
        </w:rPr>
        <w:t>М</w:t>
      </w:r>
      <w:r w:rsidR="00C51EBC">
        <w:rPr>
          <w:rFonts w:ascii="Times New Roman" w:hAnsi="Times New Roman"/>
          <w:sz w:val="28"/>
          <w:szCs w:val="28"/>
        </w:rPr>
        <w:t>.</w:t>
      </w:r>
      <w:r w:rsidRPr="006224F8">
        <w:rPr>
          <w:rFonts w:ascii="Times New Roman" w:hAnsi="Times New Roman"/>
          <w:sz w:val="28"/>
          <w:szCs w:val="28"/>
        </w:rPr>
        <w:t>, «ГИТИС»,</w:t>
      </w:r>
      <w:r w:rsidR="00C51EBC">
        <w:rPr>
          <w:rFonts w:ascii="Times New Roman" w:hAnsi="Times New Roman"/>
          <w:sz w:val="28"/>
          <w:szCs w:val="28"/>
        </w:rPr>
        <w:t xml:space="preserve"> </w:t>
      </w:r>
      <w:r w:rsidRPr="006224F8">
        <w:rPr>
          <w:rFonts w:ascii="Times New Roman" w:hAnsi="Times New Roman"/>
          <w:sz w:val="28"/>
          <w:szCs w:val="28"/>
        </w:rPr>
        <w:t>2004</w:t>
      </w:r>
    </w:p>
    <w:p w14:paraId="26EC270B" w14:textId="77777777" w:rsidR="009D6443" w:rsidRPr="006224F8" w:rsidRDefault="009D6443" w:rsidP="009D6443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Голубовский Б.Г. Актер - самостоятельный художник. - М., «Я вхожу в мир искусства», 2004</w:t>
      </w:r>
    </w:p>
    <w:p w14:paraId="4CA2A5E4" w14:textId="77777777" w:rsidR="009D6443" w:rsidRDefault="009D6443" w:rsidP="009D6443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Голубовский Б.Г.</w:t>
      </w:r>
      <w:r w:rsidR="00CB57E1">
        <w:rPr>
          <w:rFonts w:ascii="Times New Roman" w:hAnsi="Times New Roman"/>
          <w:sz w:val="28"/>
          <w:szCs w:val="28"/>
        </w:rPr>
        <w:t xml:space="preserve"> </w:t>
      </w:r>
      <w:r w:rsidRPr="006224F8">
        <w:rPr>
          <w:rFonts w:ascii="Times New Roman" w:hAnsi="Times New Roman"/>
          <w:sz w:val="28"/>
          <w:szCs w:val="28"/>
        </w:rPr>
        <w:t>Путь к спектаклю</w:t>
      </w:r>
      <w:r w:rsidR="00C51EBC">
        <w:rPr>
          <w:rFonts w:ascii="Times New Roman" w:hAnsi="Times New Roman"/>
          <w:sz w:val="28"/>
          <w:szCs w:val="28"/>
        </w:rPr>
        <w:t>. -</w:t>
      </w:r>
      <w:r w:rsidRPr="006224F8">
        <w:rPr>
          <w:rFonts w:ascii="Times New Roman" w:hAnsi="Times New Roman"/>
          <w:sz w:val="28"/>
          <w:szCs w:val="28"/>
        </w:rPr>
        <w:t xml:space="preserve"> М., «Я вхожу в мир искусства», 2005</w:t>
      </w:r>
    </w:p>
    <w:p w14:paraId="16C2EDF4" w14:textId="77777777" w:rsidR="009D6443" w:rsidRDefault="009D6443" w:rsidP="009D6443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Голубовский Б.Г. Большие,</w:t>
      </w:r>
      <w:r w:rsidR="006D588F">
        <w:rPr>
          <w:rFonts w:ascii="Times New Roman" w:hAnsi="Times New Roman"/>
          <w:sz w:val="28"/>
          <w:szCs w:val="28"/>
        </w:rPr>
        <w:t xml:space="preserve"> маленькие театры.</w:t>
      </w:r>
      <w:r w:rsidRPr="006224F8">
        <w:rPr>
          <w:rFonts w:ascii="Times New Roman" w:hAnsi="Times New Roman"/>
          <w:sz w:val="28"/>
          <w:szCs w:val="28"/>
        </w:rPr>
        <w:t xml:space="preserve"> </w:t>
      </w:r>
      <w:r w:rsidR="00C51EBC">
        <w:rPr>
          <w:rFonts w:ascii="Times New Roman" w:hAnsi="Times New Roman"/>
          <w:sz w:val="28"/>
          <w:szCs w:val="28"/>
        </w:rPr>
        <w:t xml:space="preserve">- </w:t>
      </w:r>
      <w:r w:rsidRPr="006224F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</w:t>
      </w:r>
      <w:r w:rsidRPr="006224F8">
        <w:rPr>
          <w:rFonts w:ascii="Times New Roman" w:hAnsi="Times New Roman"/>
          <w:sz w:val="28"/>
          <w:szCs w:val="28"/>
        </w:rPr>
        <w:t xml:space="preserve"> Издательство имени Собашниковых,1998</w:t>
      </w:r>
    </w:p>
    <w:p w14:paraId="4F2F601D" w14:textId="77777777" w:rsidR="00CB57E1" w:rsidRDefault="00CB57E1" w:rsidP="00CB57E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Гол</w:t>
      </w:r>
      <w:r>
        <w:rPr>
          <w:rFonts w:ascii="Times New Roman" w:hAnsi="Times New Roman"/>
          <w:sz w:val="28"/>
          <w:szCs w:val="28"/>
        </w:rPr>
        <w:t xml:space="preserve">убовский Б.Г. Шаг в профессию. </w:t>
      </w:r>
      <w:r w:rsidR="00C51EBC">
        <w:rPr>
          <w:rFonts w:ascii="Times New Roman" w:hAnsi="Times New Roman"/>
          <w:sz w:val="28"/>
          <w:szCs w:val="28"/>
        </w:rPr>
        <w:t xml:space="preserve">- </w:t>
      </w:r>
      <w:r w:rsidRPr="006224F8">
        <w:rPr>
          <w:rFonts w:ascii="Times New Roman" w:hAnsi="Times New Roman"/>
          <w:sz w:val="28"/>
          <w:szCs w:val="28"/>
        </w:rPr>
        <w:t>М., «ГИТИС», 2002</w:t>
      </w:r>
    </w:p>
    <w:p w14:paraId="67871465" w14:textId="77777777" w:rsidR="007B38B1" w:rsidRDefault="007B38B1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 xml:space="preserve">Голубовский </w:t>
      </w:r>
      <w:r>
        <w:rPr>
          <w:rFonts w:ascii="Times New Roman" w:hAnsi="Times New Roman"/>
          <w:sz w:val="28"/>
          <w:szCs w:val="28"/>
        </w:rPr>
        <w:t xml:space="preserve">Б.Г. Наблюдения. Этюд. Образ. </w:t>
      </w:r>
      <w:r w:rsidR="00C51EBC">
        <w:rPr>
          <w:rFonts w:ascii="Times New Roman" w:hAnsi="Times New Roman"/>
          <w:sz w:val="28"/>
          <w:szCs w:val="28"/>
        </w:rPr>
        <w:t xml:space="preserve">- </w:t>
      </w:r>
      <w:r w:rsidRPr="006224F8">
        <w:rPr>
          <w:rFonts w:ascii="Times New Roman" w:hAnsi="Times New Roman"/>
          <w:sz w:val="28"/>
          <w:szCs w:val="28"/>
        </w:rPr>
        <w:t>М., «ГИТИС»,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4F8">
        <w:rPr>
          <w:rFonts w:ascii="Times New Roman" w:hAnsi="Times New Roman"/>
          <w:sz w:val="28"/>
          <w:szCs w:val="28"/>
        </w:rPr>
        <w:t>2001</w:t>
      </w:r>
    </w:p>
    <w:p w14:paraId="44265B0E" w14:textId="77777777" w:rsidR="007B38B1" w:rsidRDefault="007B38B1" w:rsidP="007B38B1">
      <w:pPr>
        <w:spacing w:line="360" w:lineRule="auto"/>
        <w:ind w:firstLine="851"/>
        <w:jc w:val="both"/>
        <w:rPr>
          <w:sz w:val="28"/>
          <w:szCs w:val="28"/>
        </w:rPr>
      </w:pPr>
      <w:r w:rsidRPr="006224F8">
        <w:rPr>
          <w:sz w:val="28"/>
          <w:szCs w:val="28"/>
        </w:rPr>
        <w:t>Гурков А.Н. Школьный т</w:t>
      </w:r>
      <w:r>
        <w:rPr>
          <w:sz w:val="28"/>
          <w:szCs w:val="28"/>
        </w:rPr>
        <w:t xml:space="preserve">еатр. </w:t>
      </w:r>
      <w:r w:rsidR="00C51EBC">
        <w:rPr>
          <w:sz w:val="28"/>
          <w:szCs w:val="28"/>
        </w:rPr>
        <w:t xml:space="preserve">- </w:t>
      </w:r>
      <w:r>
        <w:rPr>
          <w:sz w:val="28"/>
          <w:szCs w:val="28"/>
        </w:rPr>
        <w:t>Ростов н/Д: Феникс, 2005</w:t>
      </w:r>
    </w:p>
    <w:p w14:paraId="0E80054D" w14:textId="77777777" w:rsidR="007B38B1" w:rsidRPr="007B38B1" w:rsidRDefault="007B38B1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Доронова Т.Н. Играем в театр. </w:t>
      </w:r>
      <w:r w:rsidR="00C51E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М., Просвещение, 2004</w:t>
      </w:r>
    </w:p>
    <w:p w14:paraId="60580CF3" w14:textId="77777777" w:rsidR="007B38B1" w:rsidRPr="006224F8" w:rsidRDefault="007B38B1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Ершова</w:t>
      </w:r>
      <w:r>
        <w:rPr>
          <w:rFonts w:ascii="Times New Roman" w:hAnsi="Times New Roman"/>
          <w:sz w:val="28"/>
          <w:szCs w:val="28"/>
        </w:rPr>
        <w:t xml:space="preserve"> А., </w:t>
      </w:r>
      <w:r w:rsidRPr="006224F8">
        <w:rPr>
          <w:rFonts w:ascii="Times New Roman" w:hAnsi="Times New Roman"/>
          <w:sz w:val="28"/>
          <w:szCs w:val="28"/>
        </w:rPr>
        <w:t>Захарова</w:t>
      </w:r>
      <w:r>
        <w:rPr>
          <w:rFonts w:ascii="Times New Roman" w:hAnsi="Times New Roman"/>
          <w:sz w:val="28"/>
          <w:szCs w:val="28"/>
        </w:rPr>
        <w:t xml:space="preserve"> Е.</w:t>
      </w:r>
      <w:r w:rsidRPr="006224F8">
        <w:rPr>
          <w:rFonts w:ascii="Times New Roman" w:hAnsi="Times New Roman"/>
          <w:sz w:val="28"/>
          <w:szCs w:val="28"/>
        </w:rPr>
        <w:t xml:space="preserve"> Искусство в жизн</w:t>
      </w:r>
      <w:r w:rsidR="006D588F">
        <w:rPr>
          <w:rFonts w:ascii="Times New Roman" w:hAnsi="Times New Roman"/>
          <w:sz w:val="28"/>
          <w:szCs w:val="28"/>
        </w:rPr>
        <w:t>и детей</w:t>
      </w:r>
      <w:r w:rsidR="00C51EBC">
        <w:rPr>
          <w:rFonts w:ascii="Times New Roman" w:hAnsi="Times New Roman"/>
          <w:sz w:val="28"/>
          <w:szCs w:val="28"/>
        </w:rPr>
        <w:t>. -</w:t>
      </w:r>
      <w:r w:rsidR="006D588F">
        <w:rPr>
          <w:rFonts w:ascii="Times New Roman" w:hAnsi="Times New Roman"/>
          <w:sz w:val="28"/>
          <w:szCs w:val="28"/>
        </w:rPr>
        <w:t xml:space="preserve"> М.,</w:t>
      </w:r>
      <w:r>
        <w:rPr>
          <w:rFonts w:ascii="Times New Roman" w:hAnsi="Times New Roman"/>
          <w:sz w:val="28"/>
          <w:szCs w:val="28"/>
        </w:rPr>
        <w:t xml:space="preserve"> «Просвещение» 1991</w:t>
      </w:r>
    </w:p>
    <w:p w14:paraId="2CF5A60A" w14:textId="77777777" w:rsidR="007B38B1" w:rsidRDefault="007B38B1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Ершов П.М. Т</w:t>
      </w:r>
      <w:r w:rsidR="006D588F">
        <w:rPr>
          <w:rFonts w:ascii="Times New Roman" w:hAnsi="Times New Roman"/>
          <w:sz w:val="28"/>
          <w:szCs w:val="28"/>
        </w:rPr>
        <w:t>ехнология актерского искусства.</w:t>
      </w:r>
      <w:r w:rsidRPr="006224F8">
        <w:rPr>
          <w:rFonts w:ascii="Times New Roman" w:hAnsi="Times New Roman"/>
          <w:sz w:val="28"/>
          <w:szCs w:val="28"/>
        </w:rPr>
        <w:t xml:space="preserve"> </w:t>
      </w:r>
      <w:r w:rsidR="00C51EBC">
        <w:rPr>
          <w:rFonts w:ascii="Times New Roman" w:hAnsi="Times New Roman"/>
          <w:sz w:val="28"/>
          <w:szCs w:val="28"/>
        </w:rPr>
        <w:t xml:space="preserve">- </w:t>
      </w:r>
      <w:r w:rsidRPr="006224F8">
        <w:rPr>
          <w:rFonts w:ascii="Times New Roman" w:hAnsi="Times New Roman"/>
          <w:sz w:val="28"/>
          <w:szCs w:val="28"/>
        </w:rPr>
        <w:t>М., ТОО «Горбунок», 1992</w:t>
      </w:r>
    </w:p>
    <w:p w14:paraId="66EF865A" w14:textId="77777777" w:rsidR="007B38B1" w:rsidRPr="007B38B1" w:rsidRDefault="007B38B1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Ершова</w:t>
      </w:r>
      <w:r>
        <w:rPr>
          <w:rFonts w:ascii="Times New Roman" w:hAnsi="Times New Roman"/>
          <w:sz w:val="28"/>
          <w:szCs w:val="28"/>
        </w:rPr>
        <w:t xml:space="preserve"> А., </w:t>
      </w:r>
      <w:r w:rsidRPr="006224F8">
        <w:rPr>
          <w:rFonts w:ascii="Times New Roman" w:hAnsi="Times New Roman"/>
          <w:sz w:val="28"/>
          <w:szCs w:val="28"/>
        </w:rPr>
        <w:t>Букатов</w:t>
      </w:r>
      <w:r>
        <w:rPr>
          <w:rFonts w:ascii="Times New Roman" w:hAnsi="Times New Roman"/>
          <w:sz w:val="28"/>
          <w:szCs w:val="28"/>
        </w:rPr>
        <w:t xml:space="preserve"> Б.</w:t>
      </w:r>
      <w:r w:rsidRPr="006224F8">
        <w:rPr>
          <w:rFonts w:ascii="Times New Roman" w:hAnsi="Times New Roman"/>
          <w:sz w:val="28"/>
          <w:szCs w:val="28"/>
        </w:rPr>
        <w:t xml:space="preserve"> Ак</w:t>
      </w:r>
      <w:r>
        <w:rPr>
          <w:rFonts w:ascii="Times New Roman" w:hAnsi="Times New Roman"/>
          <w:sz w:val="28"/>
          <w:szCs w:val="28"/>
        </w:rPr>
        <w:t xml:space="preserve">терская грамота </w:t>
      </w:r>
      <w:r w:rsidR="00C51E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подросткам</w:t>
      </w:r>
      <w:r w:rsidR="00C51EBC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М.,</w:t>
      </w:r>
      <w:r w:rsidRPr="006224F8">
        <w:rPr>
          <w:rFonts w:ascii="Times New Roman" w:hAnsi="Times New Roman"/>
          <w:sz w:val="28"/>
          <w:szCs w:val="28"/>
        </w:rPr>
        <w:t xml:space="preserve"> «Просвещение»</w:t>
      </w:r>
      <w:r>
        <w:rPr>
          <w:rFonts w:ascii="Times New Roman" w:hAnsi="Times New Roman"/>
          <w:sz w:val="28"/>
          <w:szCs w:val="28"/>
        </w:rPr>
        <w:t>, 1994</w:t>
      </w:r>
    </w:p>
    <w:p w14:paraId="0E0217CB" w14:textId="77777777" w:rsidR="007B38B1" w:rsidRPr="006224F8" w:rsidRDefault="00C51EBC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Ершов П.М. </w:t>
      </w:r>
      <w:r w:rsidR="007B38B1" w:rsidRPr="006224F8">
        <w:rPr>
          <w:rFonts w:ascii="Times New Roman" w:hAnsi="Times New Roman"/>
          <w:sz w:val="28"/>
          <w:szCs w:val="28"/>
        </w:rPr>
        <w:t>Искусство толкования. «Режиссура как практическая психология». Т</w:t>
      </w:r>
      <w:r w:rsidR="007B38B1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 xml:space="preserve">- </w:t>
      </w:r>
      <w:r w:rsidR="007B38B1" w:rsidRPr="006224F8">
        <w:rPr>
          <w:rFonts w:ascii="Times New Roman" w:hAnsi="Times New Roman"/>
          <w:sz w:val="28"/>
          <w:szCs w:val="28"/>
        </w:rPr>
        <w:t>Дубна, Издательский  центр «Феникс», 1997</w:t>
      </w:r>
    </w:p>
    <w:p w14:paraId="01578C35" w14:textId="77777777" w:rsidR="007B38B1" w:rsidRPr="007B38B1" w:rsidRDefault="007B38B1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lastRenderedPageBreak/>
        <w:t>Ершов  П.М. Искусство толкования</w:t>
      </w:r>
      <w:r>
        <w:rPr>
          <w:rFonts w:ascii="Times New Roman" w:hAnsi="Times New Roman"/>
          <w:sz w:val="28"/>
          <w:szCs w:val="28"/>
        </w:rPr>
        <w:t xml:space="preserve">.  т.2. </w:t>
      </w:r>
      <w:r w:rsidR="00C51EBC">
        <w:rPr>
          <w:rFonts w:ascii="Times New Roman" w:hAnsi="Times New Roman"/>
          <w:sz w:val="28"/>
          <w:szCs w:val="28"/>
        </w:rPr>
        <w:t xml:space="preserve">- </w:t>
      </w:r>
      <w:r w:rsidRPr="006224F8">
        <w:rPr>
          <w:rFonts w:ascii="Times New Roman" w:hAnsi="Times New Roman"/>
          <w:sz w:val="28"/>
          <w:szCs w:val="28"/>
        </w:rPr>
        <w:t>Дубна, Издательский центр «Феникс», 1997</w:t>
      </w:r>
    </w:p>
    <w:p w14:paraId="16AA8F58" w14:textId="77777777" w:rsidR="00CB57E1" w:rsidRPr="006224F8" w:rsidRDefault="00CB57E1" w:rsidP="00CB57E1">
      <w:pPr>
        <w:spacing w:line="360" w:lineRule="auto"/>
        <w:ind w:firstLine="851"/>
        <w:jc w:val="both"/>
        <w:rPr>
          <w:sz w:val="28"/>
          <w:szCs w:val="28"/>
        </w:rPr>
      </w:pPr>
      <w:r w:rsidRPr="006224F8">
        <w:rPr>
          <w:sz w:val="28"/>
          <w:szCs w:val="28"/>
        </w:rPr>
        <w:t>Зинкевич-Евстигнеева Т</w:t>
      </w:r>
      <w:r>
        <w:rPr>
          <w:sz w:val="28"/>
          <w:szCs w:val="28"/>
        </w:rPr>
        <w:t xml:space="preserve">.Д. Развивающая сказкотерапия.  </w:t>
      </w:r>
      <w:r w:rsidR="00C51EBC">
        <w:rPr>
          <w:sz w:val="28"/>
          <w:szCs w:val="28"/>
        </w:rPr>
        <w:t xml:space="preserve">- </w:t>
      </w:r>
      <w:r>
        <w:rPr>
          <w:sz w:val="28"/>
          <w:szCs w:val="28"/>
        </w:rPr>
        <w:t>СПб, Речь, 2006</w:t>
      </w:r>
      <w:r w:rsidRPr="006224F8">
        <w:rPr>
          <w:sz w:val="28"/>
          <w:szCs w:val="28"/>
        </w:rPr>
        <w:t xml:space="preserve"> </w:t>
      </w:r>
    </w:p>
    <w:p w14:paraId="2849DE64" w14:textId="77777777" w:rsidR="00CB57E1" w:rsidRDefault="00CB57E1" w:rsidP="007B38B1">
      <w:pPr>
        <w:spacing w:line="360" w:lineRule="auto"/>
        <w:ind w:firstLine="851"/>
        <w:jc w:val="both"/>
        <w:rPr>
          <w:sz w:val="28"/>
          <w:szCs w:val="28"/>
        </w:rPr>
      </w:pPr>
      <w:r w:rsidRPr="006224F8">
        <w:rPr>
          <w:sz w:val="28"/>
          <w:szCs w:val="28"/>
        </w:rPr>
        <w:t>Зинкевич-Евстигнеева Т.Д., Грабенко</w:t>
      </w:r>
      <w:r w:rsidR="00C51EBC">
        <w:rPr>
          <w:sz w:val="28"/>
          <w:szCs w:val="28"/>
        </w:rPr>
        <w:t xml:space="preserve"> </w:t>
      </w:r>
      <w:r w:rsidR="00C51EBC" w:rsidRPr="006224F8">
        <w:rPr>
          <w:sz w:val="28"/>
          <w:szCs w:val="28"/>
        </w:rPr>
        <w:t>Т.М.</w:t>
      </w:r>
      <w:r w:rsidRPr="006224F8">
        <w:rPr>
          <w:sz w:val="28"/>
          <w:szCs w:val="28"/>
        </w:rPr>
        <w:t xml:space="preserve"> Игры в ск</w:t>
      </w:r>
      <w:r>
        <w:rPr>
          <w:sz w:val="28"/>
          <w:szCs w:val="28"/>
        </w:rPr>
        <w:t xml:space="preserve">азкотерапии. </w:t>
      </w:r>
      <w:r w:rsidR="00C51EBC">
        <w:rPr>
          <w:sz w:val="28"/>
          <w:szCs w:val="28"/>
        </w:rPr>
        <w:t>- СП</w:t>
      </w:r>
      <w:r>
        <w:rPr>
          <w:sz w:val="28"/>
          <w:szCs w:val="28"/>
        </w:rPr>
        <w:t>б, Речь, 2006</w:t>
      </w:r>
    </w:p>
    <w:p w14:paraId="34E562E1" w14:textId="77777777" w:rsidR="008D7424" w:rsidRDefault="008D7424" w:rsidP="008D742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Кипнис М.Ш. Актерский тренинг.  </w:t>
      </w:r>
      <w:r w:rsidR="00C51EBC">
        <w:rPr>
          <w:sz w:val="28"/>
          <w:szCs w:val="28"/>
        </w:rPr>
        <w:t xml:space="preserve">- </w:t>
      </w:r>
      <w:r>
        <w:rPr>
          <w:sz w:val="28"/>
          <w:szCs w:val="28"/>
        </w:rPr>
        <w:t>СПб,  Прайм-Еврознак, 2008</w:t>
      </w:r>
    </w:p>
    <w:p w14:paraId="5F0F2AF0" w14:textId="77777777" w:rsidR="007B38B1" w:rsidRDefault="007B38B1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 xml:space="preserve">Кнебель М.И. О действенном анализе пьесы и роли.- М., «Театр», </w:t>
      </w:r>
      <w:r w:rsidR="00C51EBC">
        <w:rPr>
          <w:rFonts w:ascii="Times New Roman" w:hAnsi="Times New Roman"/>
          <w:sz w:val="28"/>
          <w:szCs w:val="28"/>
        </w:rPr>
        <w:t xml:space="preserve">1955: </w:t>
      </w:r>
      <w:r w:rsidRPr="006224F8">
        <w:rPr>
          <w:rFonts w:ascii="Times New Roman" w:hAnsi="Times New Roman"/>
          <w:sz w:val="28"/>
          <w:szCs w:val="28"/>
        </w:rPr>
        <w:t>№</w:t>
      </w:r>
      <w:r w:rsidR="00C51EBC">
        <w:rPr>
          <w:rFonts w:ascii="Times New Roman" w:hAnsi="Times New Roman"/>
          <w:sz w:val="28"/>
          <w:szCs w:val="28"/>
        </w:rPr>
        <w:t>№ 1-2</w:t>
      </w:r>
    </w:p>
    <w:p w14:paraId="63EF2F89" w14:textId="77777777" w:rsidR="008D7424" w:rsidRPr="008D7424" w:rsidRDefault="008D7424" w:rsidP="008D7424">
      <w:pPr>
        <w:spacing w:line="360" w:lineRule="auto"/>
        <w:ind w:firstLine="851"/>
        <w:jc w:val="both"/>
        <w:rPr>
          <w:sz w:val="28"/>
          <w:szCs w:val="28"/>
        </w:rPr>
      </w:pPr>
      <w:r w:rsidRPr="006224F8">
        <w:rPr>
          <w:sz w:val="28"/>
          <w:szCs w:val="28"/>
        </w:rPr>
        <w:t xml:space="preserve">Кожанова. Как хорошо, что есть театр. </w:t>
      </w:r>
      <w:r w:rsidR="00C51EBC">
        <w:rPr>
          <w:sz w:val="28"/>
          <w:szCs w:val="28"/>
        </w:rPr>
        <w:t xml:space="preserve">- </w:t>
      </w:r>
      <w:r w:rsidRPr="006224F8">
        <w:rPr>
          <w:sz w:val="28"/>
          <w:szCs w:val="28"/>
        </w:rPr>
        <w:t xml:space="preserve">«Начальная школа», </w:t>
      </w:r>
      <w:r>
        <w:rPr>
          <w:sz w:val="28"/>
          <w:szCs w:val="28"/>
        </w:rPr>
        <w:t>2005: №1</w:t>
      </w:r>
    </w:p>
    <w:p w14:paraId="69FF83F7" w14:textId="77777777" w:rsidR="007B38B1" w:rsidRDefault="00C51EBC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Колчеев Ю.</w:t>
      </w:r>
      <w:r w:rsidR="007B38B1" w:rsidRPr="006224F8">
        <w:rPr>
          <w:rFonts w:ascii="Times New Roman" w:hAnsi="Times New Roman"/>
          <w:sz w:val="28"/>
          <w:szCs w:val="28"/>
        </w:rPr>
        <w:t>В. Т</w:t>
      </w:r>
      <w:r w:rsidR="007B38B1">
        <w:rPr>
          <w:rFonts w:ascii="Times New Roman" w:hAnsi="Times New Roman"/>
          <w:sz w:val="28"/>
          <w:szCs w:val="28"/>
        </w:rPr>
        <w:t>еатрализованные игры в школе. М.</w:t>
      </w:r>
      <w:r w:rsidR="007B38B1" w:rsidRPr="006224F8">
        <w:rPr>
          <w:rFonts w:ascii="Times New Roman" w:hAnsi="Times New Roman"/>
          <w:sz w:val="28"/>
          <w:szCs w:val="28"/>
        </w:rPr>
        <w:t>, «Школьная пресса», 2000</w:t>
      </w:r>
    </w:p>
    <w:p w14:paraId="0A769BD6" w14:textId="77777777" w:rsidR="008D7424" w:rsidRPr="00ED433E" w:rsidRDefault="008D7424" w:rsidP="008D7424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433E">
        <w:rPr>
          <w:rFonts w:ascii="Times New Roman" w:hAnsi="Times New Roman"/>
          <w:sz w:val="28"/>
          <w:szCs w:val="28"/>
        </w:rPr>
        <w:t xml:space="preserve">Кравцова Е.Е. Разбуди в ребёнке волшебника.  </w:t>
      </w:r>
      <w:r w:rsidR="00C51EBC" w:rsidRPr="00ED433E">
        <w:rPr>
          <w:rFonts w:ascii="Times New Roman" w:hAnsi="Times New Roman"/>
          <w:sz w:val="28"/>
          <w:szCs w:val="28"/>
        </w:rPr>
        <w:t xml:space="preserve">- </w:t>
      </w:r>
      <w:r w:rsidRPr="00ED433E">
        <w:rPr>
          <w:rFonts w:ascii="Times New Roman" w:hAnsi="Times New Roman"/>
          <w:sz w:val="28"/>
          <w:szCs w:val="28"/>
        </w:rPr>
        <w:t>М., Просвещение, 2006</w:t>
      </w:r>
    </w:p>
    <w:p w14:paraId="034512F3" w14:textId="77777777" w:rsidR="008D7424" w:rsidRPr="008D7424" w:rsidRDefault="008D7424" w:rsidP="008D7424">
      <w:pPr>
        <w:spacing w:line="360" w:lineRule="auto"/>
        <w:ind w:firstLine="851"/>
        <w:jc w:val="both"/>
        <w:rPr>
          <w:sz w:val="28"/>
          <w:szCs w:val="28"/>
        </w:rPr>
      </w:pPr>
      <w:r w:rsidRPr="006224F8">
        <w:rPr>
          <w:sz w:val="28"/>
          <w:szCs w:val="28"/>
        </w:rPr>
        <w:t>Мастерская чувств (Предмет «Театр» в начальной школе). Методическое пособие.</w:t>
      </w:r>
      <w:r w:rsidR="00C51EBC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. 1,2.   </w:t>
      </w:r>
      <w:r w:rsidR="00C51E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М., ГОУДОД ФЦРСДОД, </w:t>
      </w:r>
      <w:r w:rsidRPr="006224F8">
        <w:rPr>
          <w:sz w:val="28"/>
          <w:szCs w:val="28"/>
        </w:rPr>
        <w:t>20</w:t>
      </w:r>
      <w:r>
        <w:rPr>
          <w:sz w:val="28"/>
          <w:szCs w:val="28"/>
        </w:rPr>
        <w:t>06</w:t>
      </w:r>
    </w:p>
    <w:p w14:paraId="0BF49C38" w14:textId="77777777" w:rsidR="007B38B1" w:rsidRDefault="007B38B1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Михайло</w:t>
      </w:r>
      <w:r>
        <w:rPr>
          <w:rFonts w:ascii="Times New Roman" w:hAnsi="Times New Roman"/>
          <w:sz w:val="28"/>
          <w:szCs w:val="28"/>
        </w:rPr>
        <w:t xml:space="preserve">ва А.Я. Ребенок в мире театра. </w:t>
      </w:r>
      <w:r w:rsidRPr="006224F8">
        <w:rPr>
          <w:rFonts w:ascii="Times New Roman" w:hAnsi="Times New Roman"/>
          <w:sz w:val="28"/>
          <w:szCs w:val="28"/>
        </w:rPr>
        <w:t xml:space="preserve"> </w:t>
      </w:r>
      <w:r w:rsidR="00C51EBC">
        <w:rPr>
          <w:rFonts w:ascii="Times New Roman" w:hAnsi="Times New Roman"/>
          <w:sz w:val="28"/>
          <w:szCs w:val="28"/>
        </w:rPr>
        <w:t xml:space="preserve">- </w:t>
      </w:r>
      <w:r w:rsidRPr="006224F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</w:t>
      </w:r>
      <w:r w:rsidRPr="00622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«Я вхожу в мир искусства», 2004</w:t>
      </w:r>
    </w:p>
    <w:p w14:paraId="4219BCB4" w14:textId="77777777" w:rsidR="007B38B1" w:rsidRPr="007B38B1" w:rsidRDefault="007B38B1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Миллер С. Психология игры. </w:t>
      </w:r>
      <w:r w:rsidRPr="006224F8">
        <w:rPr>
          <w:rFonts w:ascii="Times New Roman" w:hAnsi="Times New Roman"/>
          <w:sz w:val="28"/>
          <w:szCs w:val="28"/>
        </w:rPr>
        <w:t xml:space="preserve"> </w:t>
      </w:r>
      <w:r w:rsidR="004F66E0">
        <w:rPr>
          <w:rFonts w:ascii="Times New Roman" w:hAnsi="Times New Roman"/>
          <w:sz w:val="28"/>
          <w:szCs w:val="28"/>
        </w:rPr>
        <w:t xml:space="preserve">- </w:t>
      </w:r>
      <w:r w:rsidRPr="006224F8">
        <w:rPr>
          <w:rFonts w:ascii="Times New Roman" w:hAnsi="Times New Roman"/>
          <w:sz w:val="28"/>
          <w:szCs w:val="28"/>
        </w:rPr>
        <w:t>СПб, 1999</w:t>
      </w:r>
    </w:p>
    <w:p w14:paraId="7069243D" w14:textId="77777777" w:rsidR="007B38B1" w:rsidRPr="006224F8" w:rsidRDefault="004F66E0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Немировский </w:t>
      </w:r>
      <w:r w:rsidR="007B38B1" w:rsidRPr="006224F8">
        <w:rPr>
          <w:rFonts w:ascii="Times New Roman" w:hAnsi="Times New Roman"/>
          <w:sz w:val="28"/>
          <w:szCs w:val="28"/>
        </w:rPr>
        <w:t>А.В. Пластическая выразительн</w:t>
      </w:r>
      <w:r w:rsidR="007B38B1">
        <w:rPr>
          <w:rFonts w:ascii="Times New Roman" w:hAnsi="Times New Roman"/>
          <w:sz w:val="28"/>
          <w:szCs w:val="28"/>
        </w:rPr>
        <w:t>ость актёра</w:t>
      </w:r>
      <w:r>
        <w:rPr>
          <w:rFonts w:ascii="Times New Roman" w:hAnsi="Times New Roman"/>
          <w:sz w:val="28"/>
          <w:szCs w:val="28"/>
        </w:rPr>
        <w:t>.</w:t>
      </w:r>
      <w:r w:rsidR="007B38B1">
        <w:rPr>
          <w:rFonts w:ascii="Times New Roman" w:hAnsi="Times New Roman"/>
          <w:sz w:val="28"/>
          <w:szCs w:val="28"/>
        </w:rPr>
        <w:t xml:space="preserve"> - М.,</w:t>
      </w:r>
      <w:r>
        <w:rPr>
          <w:rFonts w:ascii="Times New Roman" w:hAnsi="Times New Roman"/>
          <w:sz w:val="28"/>
          <w:szCs w:val="28"/>
        </w:rPr>
        <w:t xml:space="preserve"> </w:t>
      </w:r>
      <w:r w:rsidR="007B38B1">
        <w:rPr>
          <w:rFonts w:ascii="Times New Roman" w:hAnsi="Times New Roman"/>
          <w:sz w:val="28"/>
          <w:szCs w:val="28"/>
        </w:rPr>
        <w:t>Искусство,1976</w:t>
      </w:r>
    </w:p>
    <w:p w14:paraId="0CA0276F" w14:textId="77777777" w:rsidR="007B38B1" w:rsidRDefault="007B38B1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Новицкая Л.Н.</w:t>
      </w:r>
      <w:r w:rsidR="004F66E0">
        <w:rPr>
          <w:rFonts w:ascii="Times New Roman" w:hAnsi="Times New Roman"/>
          <w:sz w:val="28"/>
          <w:szCs w:val="28"/>
        </w:rPr>
        <w:t xml:space="preserve"> Уроки вдохновения. – М., ВТО, </w:t>
      </w:r>
      <w:r w:rsidRPr="006224F8">
        <w:rPr>
          <w:rFonts w:ascii="Times New Roman" w:hAnsi="Times New Roman"/>
          <w:sz w:val="28"/>
          <w:szCs w:val="28"/>
        </w:rPr>
        <w:t>1984</w:t>
      </w:r>
    </w:p>
    <w:p w14:paraId="771576C2" w14:textId="77777777" w:rsidR="007B38B1" w:rsidRDefault="007B38B1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школьном театре. </w:t>
      </w:r>
      <w:r w:rsidRPr="006224F8">
        <w:rPr>
          <w:rFonts w:ascii="Times New Roman" w:hAnsi="Times New Roman"/>
          <w:sz w:val="28"/>
          <w:szCs w:val="28"/>
        </w:rPr>
        <w:t xml:space="preserve"> «Классный руководитель», </w:t>
      </w:r>
      <w:r>
        <w:rPr>
          <w:rFonts w:ascii="Times New Roman" w:hAnsi="Times New Roman"/>
          <w:sz w:val="28"/>
          <w:szCs w:val="28"/>
        </w:rPr>
        <w:t>2002: № 6</w:t>
      </w:r>
    </w:p>
    <w:p w14:paraId="0D79DB7A" w14:textId="77777777" w:rsidR="008D7424" w:rsidRDefault="008D7424" w:rsidP="008D7424">
      <w:pPr>
        <w:spacing w:line="360" w:lineRule="auto"/>
        <w:ind w:firstLine="851"/>
        <w:jc w:val="both"/>
        <w:rPr>
          <w:sz w:val="28"/>
          <w:szCs w:val="28"/>
        </w:rPr>
      </w:pPr>
      <w:r w:rsidRPr="006224F8">
        <w:rPr>
          <w:sz w:val="28"/>
          <w:szCs w:val="28"/>
        </w:rPr>
        <w:t>Погосо</w:t>
      </w:r>
      <w:r w:rsidR="004F66E0">
        <w:rPr>
          <w:sz w:val="28"/>
          <w:szCs w:val="28"/>
        </w:rPr>
        <w:t>ва Н.М. Погружение в сказку. Ко</w:t>
      </w:r>
      <w:r w:rsidRPr="006224F8">
        <w:rPr>
          <w:sz w:val="28"/>
          <w:szCs w:val="28"/>
        </w:rPr>
        <w:t>ррекционно-ра</w:t>
      </w:r>
      <w:r>
        <w:rPr>
          <w:sz w:val="28"/>
          <w:szCs w:val="28"/>
        </w:rPr>
        <w:t xml:space="preserve">звивающая программа для детей.  </w:t>
      </w:r>
      <w:r w:rsidR="004F66E0">
        <w:rPr>
          <w:sz w:val="28"/>
          <w:szCs w:val="28"/>
        </w:rPr>
        <w:t xml:space="preserve">- </w:t>
      </w:r>
      <w:r>
        <w:rPr>
          <w:sz w:val="28"/>
          <w:szCs w:val="28"/>
        </w:rPr>
        <w:t>СПб,</w:t>
      </w:r>
      <w:r w:rsidRPr="006224F8">
        <w:rPr>
          <w:sz w:val="28"/>
          <w:szCs w:val="28"/>
        </w:rPr>
        <w:t xml:space="preserve"> Речь;</w:t>
      </w:r>
      <w:r>
        <w:rPr>
          <w:sz w:val="28"/>
          <w:szCs w:val="28"/>
        </w:rPr>
        <w:t xml:space="preserve"> М., Сфера, 2008</w:t>
      </w:r>
      <w:r w:rsidRPr="006224F8">
        <w:rPr>
          <w:sz w:val="28"/>
          <w:szCs w:val="28"/>
        </w:rPr>
        <w:t xml:space="preserve"> </w:t>
      </w:r>
    </w:p>
    <w:p w14:paraId="16E5997C" w14:textId="77777777" w:rsidR="008D7424" w:rsidRPr="008D7424" w:rsidRDefault="008D7424" w:rsidP="008D7424">
      <w:pPr>
        <w:spacing w:line="360" w:lineRule="auto"/>
        <w:ind w:firstLine="851"/>
        <w:jc w:val="both"/>
        <w:rPr>
          <w:sz w:val="28"/>
          <w:szCs w:val="28"/>
        </w:rPr>
      </w:pPr>
      <w:r w:rsidRPr="006224F8">
        <w:rPr>
          <w:sz w:val="28"/>
          <w:szCs w:val="28"/>
        </w:rPr>
        <w:t>Попов П.</w:t>
      </w:r>
      <w:r>
        <w:rPr>
          <w:sz w:val="28"/>
          <w:szCs w:val="28"/>
        </w:rPr>
        <w:t xml:space="preserve">Г. Жанровое решение спектакля.  </w:t>
      </w:r>
      <w:r w:rsidR="004F66E0">
        <w:rPr>
          <w:sz w:val="28"/>
          <w:szCs w:val="28"/>
        </w:rPr>
        <w:t xml:space="preserve">- </w:t>
      </w:r>
      <w:r>
        <w:rPr>
          <w:sz w:val="28"/>
          <w:szCs w:val="28"/>
        </w:rPr>
        <w:t>М.,</w:t>
      </w:r>
      <w:r w:rsidRPr="006224F8">
        <w:rPr>
          <w:sz w:val="28"/>
          <w:szCs w:val="28"/>
        </w:rPr>
        <w:t xml:space="preserve"> ВЦХТ (</w:t>
      </w:r>
      <w:r>
        <w:rPr>
          <w:sz w:val="28"/>
          <w:szCs w:val="28"/>
        </w:rPr>
        <w:t>“Я вхожу в мир искусств”), 2008</w:t>
      </w:r>
    </w:p>
    <w:p w14:paraId="013DEC70" w14:textId="77777777" w:rsidR="007B38B1" w:rsidRPr="007B38B1" w:rsidRDefault="007B38B1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Рабочая книга школьного психолог</w:t>
      </w:r>
      <w:r>
        <w:rPr>
          <w:rFonts w:ascii="Times New Roman" w:hAnsi="Times New Roman"/>
          <w:sz w:val="28"/>
          <w:szCs w:val="28"/>
        </w:rPr>
        <w:t xml:space="preserve">а / под ред. И. В. Дубровиной. </w:t>
      </w:r>
      <w:r w:rsidRPr="006224F8">
        <w:rPr>
          <w:rFonts w:ascii="Times New Roman" w:hAnsi="Times New Roman"/>
          <w:sz w:val="28"/>
          <w:szCs w:val="28"/>
        </w:rPr>
        <w:t xml:space="preserve"> </w:t>
      </w:r>
      <w:r w:rsidR="004F66E0">
        <w:rPr>
          <w:rFonts w:ascii="Times New Roman" w:hAnsi="Times New Roman"/>
          <w:sz w:val="28"/>
          <w:szCs w:val="28"/>
        </w:rPr>
        <w:t xml:space="preserve">- </w:t>
      </w:r>
      <w:r w:rsidRPr="006224F8">
        <w:rPr>
          <w:rFonts w:ascii="Times New Roman" w:hAnsi="Times New Roman"/>
          <w:sz w:val="28"/>
          <w:szCs w:val="28"/>
        </w:rPr>
        <w:t>М., 1987</w:t>
      </w:r>
    </w:p>
    <w:p w14:paraId="3FA4359E" w14:textId="77777777" w:rsidR="007B38B1" w:rsidRDefault="007B38B1" w:rsidP="007B38B1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Рутберг</w:t>
      </w:r>
      <w:r w:rsidRPr="006224F8">
        <w:rPr>
          <w:rFonts w:ascii="Times New Roman" w:hAnsi="Times New Roman"/>
          <w:sz w:val="28"/>
          <w:szCs w:val="28"/>
        </w:rPr>
        <w:t xml:space="preserve"> И.Г. Пантомима. Первы</w:t>
      </w:r>
      <w:r>
        <w:rPr>
          <w:rFonts w:ascii="Times New Roman" w:hAnsi="Times New Roman"/>
          <w:sz w:val="28"/>
          <w:szCs w:val="28"/>
        </w:rPr>
        <w:t>е опыты. - М., Искусство, 1972</w:t>
      </w:r>
    </w:p>
    <w:p w14:paraId="19A9B955" w14:textId="77777777" w:rsidR="008D7424" w:rsidRDefault="004F66E0" w:rsidP="008D7424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Самоукина Н.В.</w:t>
      </w:r>
      <w:r w:rsidR="008D7424" w:rsidRPr="006224F8">
        <w:rPr>
          <w:rFonts w:ascii="Times New Roman" w:hAnsi="Times New Roman"/>
          <w:sz w:val="28"/>
          <w:szCs w:val="28"/>
        </w:rPr>
        <w:t xml:space="preserve"> Игры в школе и дома: психотехнические упражнен</w:t>
      </w:r>
      <w:r>
        <w:rPr>
          <w:rFonts w:ascii="Times New Roman" w:hAnsi="Times New Roman"/>
          <w:sz w:val="28"/>
          <w:szCs w:val="28"/>
        </w:rPr>
        <w:t>ия</w:t>
      </w:r>
      <w:r w:rsidR="008D7424">
        <w:rPr>
          <w:rFonts w:ascii="Times New Roman" w:hAnsi="Times New Roman"/>
          <w:sz w:val="28"/>
          <w:szCs w:val="28"/>
        </w:rPr>
        <w:t xml:space="preserve"> и коррекционные программы. </w:t>
      </w:r>
      <w:r w:rsidR="008D7424" w:rsidRPr="00622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8D7424" w:rsidRPr="006224F8">
        <w:rPr>
          <w:rFonts w:ascii="Times New Roman" w:hAnsi="Times New Roman"/>
          <w:sz w:val="28"/>
          <w:szCs w:val="28"/>
        </w:rPr>
        <w:t>М., 1993</w:t>
      </w:r>
    </w:p>
    <w:p w14:paraId="1F37A309" w14:textId="77777777" w:rsidR="008D7424" w:rsidRDefault="008D7424" w:rsidP="008D7424">
      <w:pPr>
        <w:spacing w:line="360" w:lineRule="auto"/>
        <w:ind w:firstLine="851"/>
        <w:jc w:val="both"/>
        <w:rPr>
          <w:sz w:val="28"/>
          <w:szCs w:val="28"/>
        </w:rPr>
      </w:pPr>
      <w:r w:rsidRPr="006224F8">
        <w:rPr>
          <w:sz w:val="28"/>
          <w:szCs w:val="28"/>
        </w:rPr>
        <w:t>Скрипник И.С. Театр теней. –</w:t>
      </w:r>
      <w:r>
        <w:rPr>
          <w:sz w:val="28"/>
          <w:szCs w:val="28"/>
        </w:rPr>
        <w:t xml:space="preserve"> М.: АСТ; Донецк: Сталкер, 2005</w:t>
      </w:r>
    </w:p>
    <w:p w14:paraId="347649BE" w14:textId="77777777" w:rsidR="008D7424" w:rsidRPr="00ED433E" w:rsidRDefault="008D7424" w:rsidP="008D7424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433E">
        <w:rPr>
          <w:rFonts w:ascii="Times New Roman" w:hAnsi="Times New Roman"/>
          <w:sz w:val="28"/>
          <w:szCs w:val="28"/>
        </w:rPr>
        <w:t xml:space="preserve">Скурат Г.К. Детский психологический театр: развивающая работа с детьми и подростками.  </w:t>
      </w:r>
      <w:r w:rsidR="004F66E0" w:rsidRPr="00ED433E">
        <w:rPr>
          <w:rFonts w:ascii="Times New Roman" w:hAnsi="Times New Roman"/>
          <w:sz w:val="28"/>
          <w:szCs w:val="28"/>
        </w:rPr>
        <w:t xml:space="preserve">- </w:t>
      </w:r>
      <w:r w:rsidRPr="00ED433E">
        <w:rPr>
          <w:rFonts w:ascii="Times New Roman" w:hAnsi="Times New Roman"/>
          <w:sz w:val="28"/>
          <w:szCs w:val="28"/>
        </w:rPr>
        <w:t>СПб, Речь, 2007</w:t>
      </w:r>
    </w:p>
    <w:p w14:paraId="38F7BDB7" w14:textId="77777777" w:rsidR="009F1CDF" w:rsidRDefault="009F1CDF" w:rsidP="009D6443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Станиславский К.С. Работа актёра над собой. – М., «Искусство», 1954-1961</w:t>
      </w:r>
    </w:p>
    <w:p w14:paraId="1335D818" w14:textId="77777777" w:rsidR="008D7424" w:rsidRDefault="008D7424" w:rsidP="009D6443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Стреллер Д. Театр для людей. </w:t>
      </w:r>
      <w:r w:rsidR="004F66E0">
        <w:rPr>
          <w:rFonts w:ascii="Times New Roman" w:hAnsi="Times New Roman"/>
          <w:sz w:val="28"/>
          <w:szCs w:val="28"/>
        </w:rPr>
        <w:t xml:space="preserve">- </w:t>
      </w:r>
      <w:r w:rsidRPr="006224F8">
        <w:rPr>
          <w:rFonts w:ascii="Times New Roman" w:hAnsi="Times New Roman"/>
          <w:sz w:val="28"/>
          <w:szCs w:val="28"/>
        </w:rPr>
        <w:t>М. «Радуга», 1984</w:t>
      </w:r>
    </w:p>
    <w:p w14:paraId="13AFD68E" w14:textId="77777777" w:rsidR="008D7424" w:rsidRPr="00ED433E" w:rsidRDefault="008D7424" w:rsidP="008D7424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433E">
        <w:rPr>
          <w:rFonts w:ascii="Times New Roman" w:hAnsi="Times New Roman"/>
          <w:sz w:val="28"/>
          <w:szCs w:val="28"/>
        </w:rPr>
        <w:t xml:space="preserve">Субботина Л.Ю. Детские фантазии: Развитие воображения у детей. </w:t>
      </w:r>
      <w:r w:rsidR="004F66E0" w:rsidRPr="00ED433E">
        <w:rPr>
          <w:rFonts w:ascii="Times New Roman" w:hAnsi="Times New Roman"/>
          <w:sz w:val="28"/>
          <w:szCs w:val="28"/>
        </w:rPr>
        <w:t>– Екатеринбург,</w:t>
      </w:r>
      <w:r w:rsidRPr="00ED433E">
        <w:rPr>
          <w:rFonts w:ascii="Times New Roman" w:hAnsi="Times New Roman"/>
          <w:sz w:val="28"/>
          <w:szCs w:val="28"/>
        </w:rPr>
        <w:t xml:space="preserve"> У-Фактория, 2006 </w:t>
      </w:r>
    </w:p>
    <w:p w14:paraId="5BC6C426" w14:textId="77777777" w:rsidR="008D7424" w:rsidRPr="00ED433E" w:rsidRDefault="008D7424" w:rsidP="008D7424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433E">
        <w:rPr>
          <w:rFonts w:ascii="Times New Roman" w:hAnsi="Times New Roman"/>
          <w:sz w:val="28"/>
          <w:szCs w:val="28"/>
        </w:rPr>
        <w:t xml:space="preserve">Сценическая акробатика в физическом тренинге актера по методике А.Дрознина. </w:t>
      </w:r>
      <w:r w:rsidR="004F66E0" w:rsidRPr="00ED433E">
        <w:rPr>
          <w:rFonts w:ascii="Times New Roman" w:hAnsi="Times New Roman"/>
          <w:sz w:val="28"/>
          <w:szCs w:val="28"/>
        </w:rPr>
        <w:t xml:space="preserve">- </w:t>
      </w:r>
      <w:r w:rsidRPr="00ED433E">
        <w:rPr>
          <w:rFonts w:ascii="Times New Roman" w:hAnsi="Times New Roman"/>
          <w:sz w:val="28"/>
          <w:szCs w:val="28"/>
        </w:rPr>
        <w:t xml:space="preserve">М., ВЦХТ </w:t>
      </w:r>
      <w:r w:rsidR="004F66E0" w:rsidRPr="00ED433E">
        <w:rPr>
          <w:rFonts w:ascii="Times New Roman" w:hAnsi="Times New Roman"/>
          <w:sz w:val="28"/>
          <w:szCs w:val="28"/>
        </w:rPr>
        <w:t>(«</w:t>
      </w:r>
      <w:r w:rsidRPr="00ED433E">
        <w:rPr>
          <w:rFonts w:ascii="Times New Roman" w:hAnsi="Times New Roman"/>
          <w:sz w:val="28"/>
          <w:szCs w:val="28"/>
        </w:rPr>
        <w:t>Я вхожу в мир искусств»), 2005</w:t>
      </w:r>
    </w:p>
    <w:p w14:paraId="735FD957" w14:textId="77777777" w:rsidR="008D7424" w:rsidRPr="006224F8" w:rsidRDefault="008D7424" w:rsidP="008D7424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Театр: практические занятия в детском театральном коллективе</w:t>
      </w:r>
      <w:r>
        <w:rPr>
          <w:rFonts w:ascii="Times New Roman" w:hAnsi="Times New Roman"/>
          <w:sz w:val="28"/>
          <w:szCs w:val="28"/>
        </w:rPr>
        <w:t>.</w:t>
      </w:r>
      <w:r w:rsidRPr="006224F8">
        <w:rPr>
          <w:rFonts w:ascii="Times New Roman" w:hAnsi="Times New Roman"/>
          <w:sz w:val="28"/>
          <w:szCs w:val="28"/>
        </w:rPr>
        <w:t xml:space="preserve"> </w:t>
      </w:r>
      <w:r w:rsidR="004F66E0">
        <w:rPr>
          <w:rFonts w:ascii="Times New Roman" w:hAnsi="Times New Roman"/>
          <w:sz w:val="28"/>
          <w:szCs w:val="28"/>
        </w:rPr>
        <w:t xml:space="preserve">- </w:t>
      </w:r>
      <w:r w:rsidRPr="006224F8">
        <w:rPr>
          <w:rFonts w:ascii="Times New Roman" w:hAnsi="Times New Roman"/>
          <w:sz w:val="28"/>
          <w:szCs w:val="28"/>
        </w:rPr>
        <w:t>М., «Я вхожу в мир искусства», 2001</w:t>
      </w:r>
    </w:p>
    <w:p w14:paraId="3F21E241" w14:textId="77777777" w:rsidR="004F66E0" w:rsidRDefault="008D7424" w:rsidP="004F66E0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Театр, где играют дети (учебно-методическое пособие для руководителей детских театральных коллектив) под редакцией А.Б.Никитиной</w:t>
      </w:r>
      <w:r>
        <w:rPr>
          <w:rFonts w:ascii="Times New Roman" w:hAnsi="Times New Roman"/>
          <w:sz w:val="28"/>
          <w:szCs w:val="28"/>
        </w:rPr>
        <w:t>.</w:t>
      </w:r>
      <w:r w:rsidRPr="006224F8">
        <w:rPr>
          <w:rFonts w:ascii="Times New Roman" w:hAnsi="Times New Roman"/>
          <w:sz w:val="28"/>
          <w:szCs w:val="28"/>
        </w:rPr>
        <w:t xml:space="preserve"> </w:t>
      </w:r>
      <w:r w:rsidR="004F66E0">
        <w:rPr>
          <w:rFonts w:ascii="Times New Roman" w:hAnsi="Times New Roman"/>
          <w:sz w:val="28"/>
          <w:szCs w:val="28"/>
        </w:rPr>
        <w:t xml:space="preserve">– М., </w:t>
      </w:r>
      <w:r w:rsidR="004F66E0" w:rsidRPr="006224F8">
        <w:rPr>
          <w:rFonts w:ascii="Times New Roman" w:hAnsi="Times New Roman"/>
          <w:sz w:val="28"/>
          <w:szCs w:val="28"/>
        </w:rPr>
        <w:t>Г</w:t>
      </w:r>
      <w:r w:rsidR="004F66E0">
        <w:rPr>
          <w:rFonts w:ascii="Times New Roman" w:hAnsi="Times New Roman"/>
          <w:sz w:val="28"/>
          <w:szCs w:val="28"/>
        </w:rPr>
        <w:t>уманит. изд. центр ВЛАДОС, 2001</w:t>
      </w:r>
      <w:r w:rsidR="004F66E0" w:rsidRPr="006224F8">
        <w:rPr>
          <w:rFonts w:ascii="Times New Roman" w:hAnsi="Times New Roman"/>
          <w:sz w:val="28"/>
          <w:szCs w:val="28"/>
        </w:rPr>
        <w:t xml:space="preserve"> </w:t>
      </w:r>
    </w:p>
    <w:p w14:paraId="11F1B700" w14:textId="77777777" w:rsidR="008D7424" w:rsidRPr="004F66E0" w:rsidRDefault="008D7424" w:rsidP="004F66E0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66E0">
        <w:rPr>
          <w:rFonts w:ascii="Times New Roman" w:hAnsi="Times New Roman"/>
          <w:sz w:val="28"/>
          <w:szCs w:val="28"/>
        </w:rPr>
        <w:t>Ткачева Е.М. Пьесы. - М., ВЦХТ (“Репертуар для детских и юношеских театров”), 2008</w:t>
      </w:r>
    </w:p>
    <w:p w14:paraId="0106373F" w14:textId="77777777" w:rsidR="008D7424" w:rsidRDefault="008D7424" w:rsidP="008D7424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Чехов М. Об искусстве актера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F66E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.2. </w:t>
      </w:r>
      <w:r w:rsidR="004F66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М., «Искусство»,</w:t>
      </w:r>
      <w:r w:rsidRPr="006224F8">
        <w:rPr>
          <w:rFonts w:ascii="Times New Roman" w:hAnsi="Times New Roman"/>
          <w:sz w:val="28"/>
          <w:szCs w:val="28"/>
        </w:rPr>
        <w:t xml:space="preserve"> 1995</w:t>
      </w:r>
    </w:p>
    <w:p w14:paraId="668220DC" w14:textId="77777777" w:rsidR="008D7424" w:rsidRPr="008D7424" w:rsidRDefault="008D7424" w:rsidP="008D7424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Чурилова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4F8">
        <w:rPr>
          <w:rFonts w:ascii="Times New Roman" w:hAnsi="Times New Roman"/>
          <w:sz w:val="28"/>
          <w:szCs w:val="28"/>
        </w:rPr>
        <w:t>Э.Г. Методика и организация т</w:t>
      </w:r>
      <w:r>
        <w:rPr>
          <w:rFonts w:ascii="Times New Roman" w:hAnsi="Times New Roman"/>
          <w:sz w:val="28"/>
          <w:szCs w:val="28"/>
        </w:rPr>
        <w:t xml:space="preserve">еатрализованной деятельности М., «Владос» 2004 </w:t>
      </w:r>
    </w:p>
    <w:p w14:paraId="293381E0" w14:textId="77777777" w:rsidR="009F1CDF" w:rsidRPr="008D7424" w:rsidRDefault="009F1CDF" w:rsidP="008D7424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Шихматов</w:t>
      </w:r>
      <w:r w:rsidR="009D6443">
        <w:rPr>
          <w:rFonts w:ascii="Times New Roman" w:hAnsi="Times New Roman"/>
          <w:sz w:val="28"/>
          <w:szCs w:val="28"/>
        </w:rPr>
        <w:t xml:space="preserve"> Л.</w:t>
      </w:r>
      <w:r w:rsidRPr="006224F8">
        <w:rPr>
          <w:rFonts w:ascii="Times New Roman" w:hAnsi="Times New Roman"/>
          <w:sz w:val="28"/>
          <w:szCs w:val="28"/>
        </w:rPr>
        <w:t xml:space="preserve"> Сценические</w:t>
      </w:r>
      <w:r w:rsidR="009D6443">
        <w:rPr>
          <w:rFonts w:ascii="Times New Roman" w:hAnsi="Times New Roman"/>
          <w:sz w:val="28"/>
          <w:szCs w:val="28"/>
        </w:rPr>
        <w:t xml:space="preserve"> Этюды</w:t>
      </w:r>
      <w:r w:rsidR="004F66E0">
        <w:rPr>
          <w:rFonts w:ascii="Times New Roman" w:hAnsi="Times New Roman"/>
          <w:sz w:val="28"/>
          <w:szCs w:val="28"/>
        </w:rPr>
        <w:t>. -  М.,</w:t>
      </w:r>
      <w:r w:rsidR="009D6443">
        <w:rPr>
          <w:rFonts w:ascii="Times New Roman" w:hAnsi="Times New Roman"/>
          <w:sz w:val="28"/>
          <w:szCs w:val="28"/>
        </w:rPr>
        <w:t xml:space="preserve"> «Просвещение» 1971</w:t>
      </w:r>
    </w:p>
    <w:p w14:paraId="380A272C" w14:textId="77777777" w:rsidR="009F1CDF" w:rsidRDefault="009F1CDF" w:rsidP="006224F8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Школа творчества: Авторские программы эстетического воспитан</w:t>
      </w:r>
      <w:r w:rsidR="007B38B1">
        <w:rPr>
          <w:rFonts w:ascii="Times New Roman" w:hAnsi="Times New Roman"/>
          <w:sz w:val="28"/>
          <w:szCs w:val="28"/>
        </w:rPr>
        <w:t xml:space="preserve">ия детей средствами театра. </w:t>
      </w:r>
      <w:r w:rsidR="004F66E0">
        <w:rPr>
          <w:rFonts w:ascii="Times New Roman" w:hAnsi="Times New Roman"/>
          <w:sz w:val="28"/>
          <w:szCs w:val="28"/>
        </w:rPr>
        <w:t xml:space="preserve">- </w:t>
      </w:r>
      <w:r w:rsidR="009D6443">
        <w:rPr>
          <w:rFonts w:ascii="Times New Roman" w:hAnsi="Times New Roman"/>
          <w:sz w:val="28"/>
          <w:szCs w:val="28"/>
        </w:rPr>
        <w:t>М., ВЦХТ</w:t>
      </w:r>
      <w:r w:rsidR="007B38B1">
        <w:rPr>
          <w:rFonts w:ascii="Times New Roman" w:hAnsi="Times New Roman"/>
          <w:sz w:val="28"/>
          <w:szCs w:val="28"/>
        </w:rPr>
        <w:t>,</w:t>
      </w:r>
      <w:r w:rsidR="009D6443">
        <w:rPr>
          <w:rFonts w:ascii="Times New Roman" w:hAnsi="Times New Roman"/>
          <w:sz w:val="28"/>
          <w:szCs w:val="28"/>
        </w:rPr>
        <w:t xml:space="preserve"> 1998</w:t>
      </w:r>
    </w:p>
    <w:p w14:paraId="788D90AF" w14:textId="77777777" w:rsidR="008D7424" w:rsidRPr="008D7424" w:rsidRDefault="008D7424" w:rsidP="008D7424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Энциклопедия для детей. Искусство. Музыка. Теат</w:t>
      </w:r>
      <w:r>
        <w:rPr>
          <w:rFonts w:ascii="Times New Roman" w:hAnsi="Times New Roman"/>
          <w:sz w:val="28"/>
          <w:szCs w:val="28"/>
        </w:rPr>
        <w:t xml:space="preserve">р. Кино. </w:t>
      </w:r>
      <w:r w:rsidR="004F66E0">
        <w:rPr>
          <w:rFonts w:ascii="Times New Roman" w:hAnsi="Times New Roman"/>
          <w:sz w:val="28"/>
          <w:szCs w:val="28"/>
        </w:rPr>
        <w:t>– М.</w:t>
      </w:r>
      <w:r>
        <w:rPr>
          <w:rFonts w:ascii="Times New Roman" w:hAnsi="Times New Roman"/>
          <w:sz w:val="28"/>
          <w:szCs w:val="28"/>
        </w:rPr>
        <w:t>, «Аванта», 2003</w:t>
      </w:r>
    </w:p>
    <w:p w14:paraId="69F47146" w14:textId="77777777" w:rsidR="009F1CDF" w:rsidRDefault="009F1CDF" w:rsidP="004F66E0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24F8">
        <w:rPr>
          <w:rFonts w:ascii="Times New Roman" w:hAnsi="Times New Roman"/>
          <w:sz w:val="28"/>
          <w:szCs w:val="28"/>
        </w:rPr>
        <w:t>Янсюкевич В.И. Репертуар для школьного т</w:t>
      </w:r>
      <w:r w:rsidR="009D6443">
        <w:rPr>
          <w:rFonts w:ascii="Times New Roman" w:hAnsi="Times New Roman"/>
          <w:sz w:val="28"/>
          <w:szCs w:val="28"/>
        </w:rPr>
        <w:t xml:space="preserve">еатра: Пособие для педагогов. </w:t>
      </w:r>
      <w:r w:rsidR="004F66E0">
        <w:rPr>
          <w:rFonts w:ascii="Times New Roman" w:hAnsi="Times New Roman"/>
          <w:sz w:val="28"/>
          <w:szCs w:val="28"/>
        </w:rPr>
        <w:t xml:space="preserve">- </w:t>
      </w:r>
      <w:r w:rsidR="009D6443">
        <w:rPr>
          <w:rFonts w:ascii="Times New Roman" w:hAnsi="Times New Roman"/>
          <w:sz w:val="28"/>
          <w:szCs w:val="28"/>
        </w:rPr>
        <w:t>М.,</w:t>
      </w:r>
      <w:r w:rsidRPr="006224F8">
        <w:rPr>
          <w:rFonts w:ascii="Times New Roman" w:hAnsi="Times New Roman"/>
          <w:sz w:val="28"/>
          <w:szCs w:val="28"/>
        </w:rPr>
        <w:t xml:space="preserve"> Г</w:t>
      </w:r>
      <w:r w:rsidR="009D6443">
        <w:rPr>
          <w:rFonts w:ascii="Times New Roman" w:hAnsi="Times New Roman"/>
          <w:sz w:val="28"/>
          <w:szCs w:val="28"/>
        </w:rPr>
        <w:t>уманит. изд. центр ВЛАДОС, 2001</w:t>
      </w:r>
      <w:r w:rsidRPr="006224F8">
        <w:rPr>
          <w:rFonts w:ascii="Times New Roman" w:hAnsi="Times New Roman"/>
          <w:sz w:val="28"/>
          <w:szCs w:val="28"/>
        </w:rPr>
        <w:t xml:space="preserve"> </w:t>
      </w:r>
    </w:p>
    <w:p w14:paraId="61AA7341" w14:textId="77777777" w:rsidR="006C6F33" w:rsidRPr="004F66E0" w:rsidRDefault="006C6F33" w:rsidP="004F66E0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631462DF" w14:textId="77777777" w:rsidR="009F1CDF" w:rsidRPr="008D7424" w:rsidRDefault="009F1CDF" w:rsidP="008D7424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D433E">
        <w:rPr>
          <w:rFonts w:ascii="Times New Roman" w:hAnsi="Times New Roman"/>
          <w:b/>
          <w:i/>
          <w:sz w:val="28"/>
          <w:szCs w:val="28"/>
        </w:rPr>
        <w:lastRenderedPageBreak/>
        <w:t>Список рекомендуемых Интернет-ресурсов</w:t>
      </w:r>
    </w:p>
    <w:p w14:paraId="2021F22F" w14:textId="77777777" w:rsidR="009F1CDF" w:rsidRPr="008D7424" w:rsidRDefault="009F1CDF" w:rsidP="008D7424">
      <w:pPr>
        <w:pStyle w:val="a6"/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8D7424">
        <w:rPr>
          <w:rFonts w:ascii="Times New Roman" w:hAnsi="Times New Roman"/>
          <w:sz w:val="28"/>
          <w:szCs w:val="28"/>
        </w:rPr>
        <w:t xml:space="preserve">Актерское мастерство. – Режим доступа: </w:t>
      </w:r>
      <w:hyperlink r:id="rId16" w:history="1">
        <w:r w:rsidRPr="008D7424">
          <w:rPr>
            <w:rStyle w:val="a9"/>
            <w:rFonts w:ascii="Times New Roman" w:hAnsi="Times New Roman"/>
            <w:sz w:val="28"/>
            <w:szCs w:val="28"/>
          </w:rPr>
          <w:t>http://acterprofi.ru</w:t>
        </w:r>
      </w:hyperlink>
      <w:r w:rsidRPr="008D7424">
        <w:rPr>
          <w:rFonts w:ascii="Times New Roman" w:hAnsi="Times New Roman"/>
          <w:sz w:val="28"/>
          <w:szCs w:val="28"/>
        </w:rPr>
        <w:t>.</w:t>
      </w:r>
    </w:p>
    <w:p w14:paraId="5154C180" w14:textId="77777777" w:rsidR="009F1CDF" w:rsidRPr="008D7424" w:rsidRDefault="009F1CDF" w:rsidP="008D7424">
      <w:pPr>
        <w:pStyle w:val="a6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D7424">
        <w:rPr>
          <w:rFonts w:ascii="Times New Roman" w:hAnsi="Times New Roman"/>
          <w:sz w:val="28"/>
          <w:szCs w:val="28"/>
        </w:rPr>
        <w:t xml:space="preserve">Каталог: Театр и театральное искусство. – Режим доступа: </w:t>
      </w:r>
      <w:hyperlink r:id="rId17" w:history="1">
        <w:r w:rsidRPr="008D7424">
          <w:rPr>
            <w:rStyle w:val="a9"/>
            <w:rFonts w:ascii="Times New Roman" w:hAnsi="Times New Roman"/>
            <w:sz w:val="28"/>
            <w:szCs w:val="28"/>
          </w:rPr>
          <w:t>http://www.art-world-theatre.ru</w:t>
        </w:r>
      </w:hyperlink>
      <w:r w:rsidRPr="008D7424">
        <w:rPr>
          <w:rFonts w:ascii="Times New Roman" w:hAnsi="Times New Roman"/>
          <w:sz w:val="28"/>
          <w:szCs w:val="28"/>
        </w:rPr>
        <w:t>.</w:t>
      </w:r>
    </w:p>
    <w:p w14:paraId="3B902FD4" w14:textId="77777777" w:rsidR="009F1CDF" w:rsidRPr="008D7424" w:rsidRDefault="009F1CDF" w:rsidP="008D7424">
      <w:pPr>
        <w:pStyle w:val="a6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D7424">
        <w:rPr>
          <w:rFonts w:ascii="Times New Roman" w:hAnsi="Times New Roman"/>
          <w:sz w:val="28"/>
          <w:szCs w:val="28"/>
        </w:rPr>
        <w:t>Театральная библиотека: пьесы, книги, статьи, драматургия. – Режим доступа  http://biblioteka.teatr-obraz.ru</w:t>
      </w:r>
    </w:p>
    <w:p w14:paraId="2587BA2C" w14:textId="77777777" w:rsidR="009F1CDF" w:rsidRPr="008D7424" w:rsidRDefault="009F1CDF" w:rsidP="008D7424">
      <w:pPr>
        <w:pStyle w:val="a6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D7424">
        <w:rPr>
          <w:rFonts w:ascii="Times New Roman" w:hAnsi="Times New Roman"/>
          <w:sz w:val="28"/>
          <w:szCs w:val="28"/>
        </w:rPr>
        <w:t>Хрестоматия актёра. – Режим доступа: http://jonder.ru/hrestomat</w:t>
      </w:r>
    </w:p>
    <w:p w14:paraId="62FE01E0" w14:textId="77777777" w:rsidR="009F1CDF" w:rsidRPr="00ED433E" w:rsidRDefault="009F1CDF" w:rsidP="008D7424">
      <w:pPr>
        <w:pStyle w:val="a6"/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D433E">
        <w:rPr>
          <w:rFonts w:ascii="Times New Roman" w:hAnsi="Times New Roman"/>
          <w:color w:val="000000"/>
          <w:sz w:val="28"/>
          <w:szCs w:val="28"/>
        </w:rPr>
        <w:t>В. П. Шильгави. Начнём с игры. 01. Мы будем играть</w:t>
      </w:r>
      <w:r w:rsidR="005B7714" w:rsidRPr="00ED433E">
        <w:rPr>
          <w:rFonts w:ascii="Times New Roman" w:hAnsi="Times New Roman"/>
          <w:color w:val="000000"/>
          <w:sz w:val="28"/>
          <w:szCs w:val="28"/>
        </w:rPr>
        <w:t>.</w:t>
      </w:r>
      <w:r w:rsidRPr="00ED433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8" w:history="1">
        <w:r w:rsidRPr="00ED433E">
          <w:rPr>
            <w:rStyle w:val="a9"/>
            <w:rFonts w:ascii="Times New Roman" w:hAnsi="Times New Roman"/>
            <w:color w:val="000000"/>
            <w:sz w:val="28"/>
            <w:szCs w:val="28"/>
          </w:rPr>
          <w:t>http://dramateshka.ru/index.php/education/4032-v-p-shiljgavi-nachnyom-s-igrih-01-mih-budem-igratj</w:t>
        </w:r>
      </w:hyperlink>
    </w:p>
    <w:p w14:paraId="459ACAB0" w14:textId="77777777" w:rsidR="009F1CDF" w:rsidRPr="00ED433E" w:rsidRDefault="009F1CDF" w:rsidP="008D7424">
      <w:pPr>
        <w:pStyle w:val="a6"/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D433E">
        <w:rPr>
          <w:rFonts w:ascii="Times New Roman" w:hAnsi="Times New Roman"/>
          <w:color w:val="000000"/>
          <w:sz w:val="28"/>
          <w:szCs w:val="28"/>
        </w:rPr>
        <w:t xml:space="preserve">"Лукошко сказок" - сказки для детей. </w:t>
      </w:r>
      <w:hyperlink r:id="rId19" w:history="1">
        <w:r w:rsidRPr="00ED433E">
          <w:rPr>
            <w:rStyle w:val="a9"/>
            <w:rFonts w:ascii="Times New Roman" w:hAnsi="Times New Roman"/>
            <w:color w:val="000000"/>
            <w:sz w:val="28"/>
            <w:szCs w:val="28"/>
          </w:rPr>
          <w:t>www.lukoshko.net</w:t>
        </w:r>
      </w:hyperlink>
    </w:p>
    <w:p w14:paraId="5E5E9362" w14:textId="77777777" w:rsidR="009F1CDF" w:rsidRPr="008D7424" w:rsidRDefault="009F1CDF" w:rsidP="008D7424">
      <w:pPr>
        <w:pStyle w:val="a6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D7424">
        <w:rPr>
          <w:rFonts w:ascii="Times New Roman" w:hAnsi="Times New Roman"/>
          <w:sz w:val="28"/>
          <w:szCs w:val="28"/>
        </w:rPr>
        <w:t>Большая библиотека для мам и детей. Забавные истории, загадки. www.kid.ru</w:t>
      </w:r>
    </w:p>
    <w:p w14:paraId="6D490172" w14:textId="77777777" w:rsidR="009F1CDF" w:rsidRPr="008D7424" w:rsidRDefault="009F1CDF" w:rsidP="008D7424">
      <w:pPr>
        <w:pStyle w:val="a6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D7424">
        <w:rPr>
          <w:rFonts w:ascii="Times New Roman" w:hAnsi="Times New Roman"/>
          <w:sz w:val="28"/>
          <w:szCs w:val="28"/>
        </w:rPr>
        <w:t>Детская литература и детские книги в бесплатной электронно</w:t>
      </w:r>
      <w:r w:rsidR="005B7714">
        <w:rPr>
          <w:rFonts w:ascii="Times New Roman" w:hAnsi="Times New Roman"/>
          <w:sz w:val="28"/>
          <w:szCs w:val="28"/>
        </w:rPr>
        <w:t xml:space="preserve">й библиотеке детской литературы. </w:t>
      </w:r>
      <w:r w:rsidRPr="008D7424">
        <w:rPr>
          <w:rFonts w:ascii="Times New Roman" w:hAnsi="Times New Roman"/>
          <w:sz w:val="28"/>
          <w:szCs w:val="28"/>
        </w:rPr>
        <w:t>www.kidsbook.ru</w:t>
      </w:r>
    </w:p>
    <w:p w14:paraId="24C9735E" w14:textId="77777777" w:rsidR="009F1CDF" w:rsidRPr="00ED433E" w:rsidRDefault="009F1CDF" w:rsidP="008D7424">
      <w:pPr>
        <w:pStyle w:val="a6"/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D433E">
        <w:rPr>
          <w:rFonts w:ascii="Times New Roman" w:hAnsi="Times New Roman"/>
          <w:color w:val="000000"/>
          <w:sz w:val="28"/>
          <w:szCs w:val="28"/>
        </w:rPr>
        <w:t>Театральная библиотека Сергея Ефимова</w:t>
      </w:r>
      <w:r w:rsidR="005B7714" w:rsidRPr="00ED433E">
        <w:rPr>
          <w:rFonts w:ascii="Times New Roman" w:hAnsi="Times New Roman"/>
          <w:color w:val="000000"/>
          <w:sz w:val="28"/>
          <w:szCs w:val="28"/>
        </w:rPr>
        <w:t>.</w:t>
      </w:r>
      <w:r w:rsidRPr="00ED433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" w:history="1">
        <w:r w:rsidRPr="00ED433E">
          <w:rPr>
            <w:rStyle w:val="a9"/>
            <w:rFonts w:ascii="Times New Roman" w:hAnsi="Times New Roman"/>
            <w:color w:val="000000"/>
            <w:sz w:val="28"/>
            <w:szCs w:val="28"/>
          </w:rPr>
          <w:t>http://www.theatre-library.ru/authors/p/panchev</w:t>
        </w:r>
      </w:hyperlink>
    </w:p>
    <w:p w14:paraId="5F5BA7DA" w14:textId="77777777" w:rsidR="009F1CDF" w:rsidRPr="008D7424" w:rsidRDefault="009F1CDF" w:rsidP="008D7424">
      <w:pPr>
        <w:pStyle w:val="a6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D7424">
        <w:rPr>
          <w:rFonts w:ascii="Times New Roman" w:hAnsi="Times New Roman"/>
          <w:sz w:val="28"/>
          <w:szCs w:val="28"/>
        </w:rPr>
        <w:t>Библиотека Машкова, раздел «Литература для детей»</w:t>
      </w:r>
      <w:r w:rsidR="005B7714">
        <w:rPr>
          <w:rFonts w:ascii="Times New Roman" w:hAnsi="Times New Roman"/>
          <w:sz w:val="28"/>
          <w:szCs w:val="28"/>
        </w:rPr>
        <w:t>.</w:t>
      </w:r>
      <w:r w:rsidRPr="008D7424">
        <w:rPr>
          <w:rFonts w:ascii="Times New Roman" w:hAnsi="Times New Roman"/>
          <w:sz w:val="28"/>
          <w:szCs w:val="28"/>
        </w:rPr>
        <w:t xml:space="preserve"> http://lib.ru/</w:t>
      </w:r>
    </w:p>
    <w:p w14:paraId="5A4333B4" w14:textId="77777777" w:rsidR="009F1CDF" w:rsidRPr="008D7424" w:rsidRDefault="009F1CDF" w:rsidP="008D742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9F1CDF" w:rsidRPr="008D7424" w:rsidSect="00D731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04A1" w14:textId="77777777" w:rsidR="00CC7370" w:rsidRDefault="00CC7370">
      <w:r>
        <w:separator/>
      </w:r>
    </w:p>
  </w:endnote>
  <w:endnote w:type="continuationSeparator" w:id="0">
    <w:p w14:paraId="346502EB" w14:textId="77777777" w:rsidR="00CC7370" w:rsidRDefault="00CC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CC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8745" w14:textId="77777777" w:rsidR="00C9310F" w:rsidRDefault="003B7E36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31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0B52FC" w14:textId="77777777" w:rsidR="00C9310F" w:rsidRDefault="00C9310F" w:rsidP="007F1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445B" w14:textId="77777777" w:rsidR="00344589" w:rsidRDefault="00A4264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433E">
      <w:rPr>
        <w:noProof/>
      </w:rPr>
      <w:t>2</w:t>
    </w:r>
    <w:r>
      <w:rPr>
        <w:noProof/>
      </w:rPr>
      <w:fldChar w:fldCharType="end"/>
    </w:r>
  </w:p>
  <w:p w14:paraId="523B2595" w14:textId="77777777" w:rsidR="00C9310F" w:rsidRDefault="00C9310F" w:rsidP="007F1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FC5A" w14:textId="77777777" w:rsidR="00CC7370" w:rsidRDefault="00CC7370">
      <w:r>
        <w:separator/>
      </w:r>
    </w:p>
  </w:footnote>
  <w:footnote w:type="continuationSeparator" w:id="0">
    <w:p w14:paraId="043B3DA5" w14:textId="77777777" w:rsidR="00CC7370" w:rsidRDefault="00CC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2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FB30C4"/>
    <w:multiLevelType w:val="hybridMultilevel"/>
    <w:tmpl w:val="064C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509D8"/>
    <w:multiLevelType w:val="hybridMultilevel"/>
    <w:tmpl w:val="CB3AE8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ADB17AD"/>
    <w:multiLevelType w:val="hybridMultilevel"/>
    <w:tmpl w:val="EF28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D04EB"/>
    <w:multiLevelType w:val="hybridMultilevel"/>
    <w:tmpl w:val="BDF4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37952"/>
    <w:multiLevelType w:val="hybridMultilevel"/>
    <w:tmpl w:val="438E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C5AC2"/>
    <w:multiLevelType w:val="hybridMultilevel"/>
    <w:tmpl w:val="9B489394"/>
    <w:lvl w:ilvl="0" w:tplc="26DC4F82">
      <w:start w:val="2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028630B"/>
    <w:multiLevelType w:val="hybridMultilevel"/>
    <w:tmpl w:val="8858FECA"/>
    <w:lvl w:ilvl="0" w:tplc="AC40940E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1A97D7D"/>
    <w:multiLevelType w:val="hybridMultilevel"/>
    <w:tmpl w:val="8858FECA"/>
    <w:lvl w:ilvl="0" w:tplc="AC40940E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800494B"/>
    <w:multiLevelType w:val="hybridMultilevel"/>
    <w:tmpl w:val="ED4C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709BB"/>
    <w:multiLevelType w:val="hybridMultilevel"/>
    <w:tmpl w:val="E0187A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CD327D"/>
    <w:multiLevelType w:val="hybridMultilevel"/>
    <w:tmpl w:val="7360A87E"/>
    <w:lvl w:ilvl="0" w:tplc="A1DE51A4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1E28BC"/>
    <w:multiLevelType w:val="hybridMultilevel"/>
    <w:tmpl w:val="D7209124"/>
    <w:lvl w:ilvl="0" w:tplc="2BA26396">
      <w:start w:val="3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83C6AB3"/>
    <w:multiLevelType w:val="hybridMultilevel"/>
    <w:tmpl w:val="E90624F8"/>
    <w:lvl w:ilvl="0" w:tplc="5FBC43A8">
      <w:start w:val="3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2D25C0"/>
    <w:multiLevelType w:val="hybridMultilevel"/>
    <w:tmpl w:val="1F4A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D27BB"/>
    <w:multiLevelType w:val="hybridMultilevel"/>
    <w:tmpl w:val="B89CAB46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4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10"/>
  </w:num>
  <w:num w:numId="10">
    <w:abstractNumId w:val="17"/>
  </w:num>
  <w:num w:numId="11">
    <w:abstractNumId w:val="5"/>
  </w:num>
  <w:num w:numId="12">
    <w:abstractNumId w:val="3"/>
  </w:num>
  <w:num w:numId="13">
    <w:abstractNumId w:val="11"/>
  </w:num>
  <w:num w:numId="14">
    <w:abstractNumId w:val="13"/>
  </w:num>
  <w:num w:numId="15">
    <w:abstractNumId w:val="15"/>
  </w:num>
  <w:num w:numId="16">
    <w:abstractNumId w:val="7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AD"/>
    <w:rsid w:val="00000C53"/>
    <w:rsid w:val="00000F2E"/>
    <w:rsid w:val="00007FE0"/>
    <w:rsid w:val="0001653D"/>
    <w:rsid w:val="00016C08"/>
    <w:rsid w:val="000217FC"/>
    <w:rsid w:val="00041634"/>
    <w:rsid w:val="00044911"/>
    <w:rsid w:val="00044FC1"/>
    <w:rsid w:val="000504D9"/>
    <w:rsid w:val="00052231"/>
    <w:rsid w:val="00060F46"/>
    <w:rsid w:val="0006454E"/>
    <w:rsid w:val="00065339"/>
    <w:rsid w:val="00076B90"/>
    <w:rsid w:val="00080F31"/>
    <w:rsid w:val="0008124D"/>
    <w:rsid w:val="00081EF5"/>
    <w:rsid w:val="000C105B"/>
    <w:rsid w:val="000C28B4"/>
    <w:rsid w:val="000D50F8"/>
    <w:rsid w:val="000D6FC2"/>
    <w:rsid w:val="000D7097"/>
    <w:rsid w:val="000E5DF5"/>
    <w:rsid w:val="000F05B2"/>
    <w:rsid w:val="00103E4E"/>
    <w:rsid w:val="00104BAD"/>
    <w:rsid w:val="0012190E"/>
    <w:rsid w:val="0013178F"/>
    <w:rsid w:val="00137034"/>
    <w:rsid w:val="00137ED5"/>
    <w:rsid w:val="00140DEA"/>
    <w:rsid w:val="0014128A"/>
    <w:rsid w:val="001524D6"/>
    <w:rsid w:val="00154911"/>
    <w:rsid w:val="001563FF"/>
    <w:rsid w:val="00161416"/>
    <w:rsid w:val="00170B5B"/>
    <w:rsid w:val="00181277"/>
    <w:rsid w:val="00185312"/>
    <w:rsid w:val="001877F0"/>
    <w:rsid w:val="001879B7"/>
    <w:rsid w:val="001954D2"/>
    <w:rsid w:val="001959E4"/>
    <w:rsid w:val="00197198"/>
    <w:rsid w:val="001A0A82"/>
    <w:rsid w:val="001B1B91"/>
    <w:rsid w:val="001B4457"/>
    <w:rsid w:val="001B5611"/>
    <w:rsid w:val="001B7520"/>
    <w:rsid w:val="001C08B0"/>
    <w:rsid w:val="001C22B4"/>
    <w:rsid w:val="001C3F7E"/>
    <w:rsid w:val="001D085F"/>
    <w:rsid w:val="001E0B41"/>
    <w:rsid w:val="001E5144"/>
    <w:rsid w:val="001F4A95"/>
    <w:rsid w:val="001F4AD5"/>
    <w:rsid w:val="002058C7"/>
    <w:rsid w:val="00217F13"/>
    <w:rsid w:val="00217F55"/>
    <w:rsid w:val="002262D1"/>
    <w:rsid w:val="00226A28"/>
    <w:rsid w:val="002301A7"/>
    <w:rsid w:val="00240939"/>
    <w:rsid w:val="00242194"/>
    <w:rsid w:val="00242B1F"/>
    <w:rsid w:val="00244487"/>
    <w:rsid w:val="00253E36"/>
    <w:rsid w:val="00256668"/>
    <w:rsid w:val="002649EC"/>
    <w:rsid w:val="00273F26"/>
    <w:rsid w:val="00280780"/>
    <w:rsid w:val="0028432A"/>
    <w:rsid w:val="00292704"/>
    <w:rsid w:val="00294FE5"/>
    <w:rsid w:val="002B1C35"/>
    <w:rsid w:val="002B708D"/>
    <w:rsid w:val="002B7994"/>
    <w:rsid w:val="002C2E5A"/>
    <w:rsid w:val="002C65CE"/>
    <w:rsid w:val="002D0D4D"/>
    <w:rsid w:val="002D126D"/>
    <w:rsid w:val="002D5198"/>
    <w:rsid w:val="002D5247"/>
    <w:rsid w:val="002D5A32"/>
    <w:rsid w:val="002E4205"/>
    <w:rsid w:val="002F19A5"/>
    <w:rsid w:val="002F5390"/>
    <w:rsid w:val="00315184"/>
    <w:rsid w:val="00315369"/>
    <w:rsid w:val="003215A4"/>
    <w:rsid w:val="003225C3"/>
    <w:rsid w:val="00322B1F"/>
    <w:rsid w:val="00322C9C"/>
    <w:rsid w:val="003257AB"/>
    <w:rsid w:val="0033265E"/>
    <w:rsid w:val="00343C9D"/>
    <w:rsid w:val="00344589"/>
    <w:rsid w:val="003469E1"/>
    <w:rsid w:val="003532AC"/>
    <w:rsid w:val="003550CB"/>
    <w:rsid w:val="00355826"/>
    <w:rsid w:val="003562D1"/>
    <w:rsid w:val="0036367A"/>
    <w:rsid w:val="00366292"/>
    <w:rsid w:val="0037263F"/>
    <w:rsid w:val="00375EA7"/>
    <w:rsid w:val="003760A5"/>
    <w:rsid w:val="00376DAF"/>
    <w:rsid w:val="00384E38"/>
    <w:rsid w:val="0039276F"/>
    <w:rsid w:val="003A0C80"/>
    <w:rsid w:val="003A1287"/>
    <w:rsid w:val="003A2CFE"/>
    <w:rsid w:val="003A5E10"/>
    <w:rsid w:val="003A77A3"/>
    <w:rsid w:val="003B2328"/>
    <w:rsid w:val="003B2B4E"/>
    <w:rsid w:val="003B7E36"/>
    <w:rsid w:val="003C0E70"/>
    <w:rsid w:val="003C1C60"/>
    <w:rsid w:val="003C1D87"/>
    <w:rsid w:val="003D2099"/>
    <w:rsid w:val="003D5646"/>
    <w:rsid w:val="003E5C63"/>
    <w:rsid w:val="003E67DF"/>
    <w:rsid w:val="003F65EC"/>
    <w:rsid w:val="003F7149"/>
    <w:rsid w:val="00400BB3"/>
    <w:rsid w:val="00413C12"/>
    <w:rsid w:val="004157D4"/>
    <w:rsid w:val="004175E3"/>
    <w:rsid w:val="00417DCC"/>
    <w:rsid w:val="004212A7"/>
    <w:rsid w:val="00424A70"/>
    <w:rsid w:val="0043269C"/>
    <w:rsid w:val="00433319"/>
    <w:rsid w:val="0043548F"/>
    <w:rsid w:val="00452D27"/>
    <w:rsid w:val="0046496F"/>
    <w:rsid w:val="004828B6"/>
    <w:rsid w:val="00484DC4"/>
    <w:rsid w:val="00487DDD"/>
    <w:rsid w:val="00496E7F"/>
    <w:rsid w:val="004A3476"/>
    <w:rsid w:val="004A456D"/>
    <w:rsid w:val="004B10F4"/>
    <w:rsid w:val="004B491F"/>
    <w:rsid w:val="004B6B5A"/>
    <w:rsid w:val="004C3A56"/>
    <w:rsid w:val="004C4E13"/>
    <w:rsid w:val="004C4E78"/>
    <w:rsid w:val="004D088D"/>
    <w:rsid w:val="004D1D81"/>
    <w:rsid w:val="004D20BA"/>
    <w:rsid w:val="004D55B3"/>
    <w:rsid w:val="004E03DC"/>
    <w:rsid w:val="004F66E0"/>
    <w:rsid w:val="00520022"/>
    <w:rsid w:val="005203D1"/>
    <w:rsid w:val="00526510"/>
    <w:rsid w:val="00527AB2"/>
    <w:rsid w:val="00560649"/>
    <w:rsid w:val="0056610E"/>
    <w:rsid w:val="00570EC8"/>
    <w:rsid w:val="00571097"/>
    <w:rsid w:val="005929C4"/>
    <w:rsid w:val="005A01C5"/>
    <w:rsid w:val="005B7714"/>
    <w:rsid w:val="005C1610"/>
    <w:rsid w:val="005C5F2B"/>
    <w:rsid w:val="005C6421"/>
    <w:rsid w:val="005D143C"/>
    <w:rsid w:val="005E35FE"/>
    <w:rsid w:val="005E3CF5"/>
    <w:rsid w:val="005E4EDB"/>
    <w:rsid w:val="005E5637"/>
    <w:rsid w:val="005F0BA1"/>
    <w:rsid w:val="005F51CC"/>
    <w:rsid w:val="0060394A"/>
    <w:rsid w:val="00603CAB"/>
    <w:rsid w:val="006041AF"/>
    <w:rsid w:val="006119F6"/>
    <w:rsid w:val="00613B11"/>
    <w:rsid w:val="00615146"/>
    <w:rsid w:val="006224F8"/>
    <w:rsid w:val="006269E7"/>
    <w:rsid w:val="006378DF"/>
    <w:rsid w:val="006425EA"/>
    <w:rsid w:val="0064721E"/>
    <w:rsid w:val="0065145F"/>
    <w:rsid w:val="00655F0B"/>
    <w:rsid w:val="00660D5A"/>
    <w:rsid w:val="006774B4"/>
    <w:rsid w:val="006840A2"/>
    <w:rsid w:val="006842CE"/>
    <w:rsid w:val="00686539"/>
    <w:rsid w:val="00696FBF"/>
    <w:rsid w:val="006B3FD8"/>
    <w:rsid w:val="006B4D29"/>
    <w:rsid w:val="006C5D00"/>
    <w:rsid w:val="006C6F33"/>
    <w:rsid w:val="006D1E4D"/>
    <w:rsid w:val="006D3228"/>
    <w:rsid w:val="006D4DC3"/>
    <w:rsid w:val="006D588F"/>
    <w:rsid w:val="006E7286"/>
    <w:rsid w:val="006F2608"/>
    <w:rsid w:val="006F4CA9"/>
    <w:rsid w:val="006F4F6F"/>
    <w:rsid w:val="00704838"/>
    <w:rsid w:val="00705744"/>
    <w:rsid w:val="007064D1"/>
    <w:rsid w:val="00706879"/>
    <w:rsid w:val="00713FB6"/>
    <w:rsid w:val="00723261"/>
    <w:rsid w:val="00723ED6"/>
    <w:rsid w:val="007318C5"/>
    <w:rsid w:val="007323BF"/>
    <w:rsid w:val="00735ED9"/>
    <w:rsid w:val="007418CD"/>
    <w:rsid w:val="00743651"/>
    <w:rsid w:val="007571F1"/>
    <w:rsid w:val="00761A74"/>
    <w:rsid w:val="0076482E"/>
    <w:rsid w:val="0077117A"/>
    <w:rsid w:val="0077757B"/>
    <w:rsid w:val="00782FA9"/>
    <w:rsid w:val="00794E60"/>
    <w:rsid w:val="007A2B51"/>
    <w:rsid w:val="007A428B"/>
    <w:rsid w:val="007B0A04"/>
    <w:rsid w:val="007B38B1"/>
    <w:rsid w:val="007B7300"/>
    <w:rsid w:val="007C19A9"/>
    <w:rsid w:val="007C6410"/>
    <w:rsid w:val="007C6DE3"/>
    <w:rsid w:val="007E1EA9"/>
    <w:rsid w:val="007F15AD"/>
    <w:rsid w:val="007F36E2"/>
    <w:rsid w:val="007F4592"/>
    <w:rsid w:val="007F4707"/>
    <w:rsid w:val="007F7AD7"/>
    <w:rsid w:val="0080243E"/>
    <w:rsid w:val="00804D5F"/>
    <w:rsid w:val="00821398"/>
    <w:rsid w:val="008333A5"/>
    <w:rsid w:val="00834880"/>
    <w:rsid w:val="008375F8"/>
    <w:rsid w:val="0084550D"/>
    <w:rsid w:val="00846BB1"/>
    <w:rsid w:val="008478DA"/>
    <w:rsid w:val="00852674"/>
    <w:rsid w:val="0085475D"/>
    <w:rsid w:val="00854DCC"/>
    <w:rsid w:val="0086289A"/>
    <w:rsid w:val="008635FE"/>
    <w:rsid w:val="00863D45"/>
    <w:rsid w:val="00865C54"/>
    <w:rsid w:val="008700B1"/>
    <w:rsid w:val="00880FF5"/>
    <w:rsid w:val="00883575"/>
    <w:rsid w:val="0088507D"/>
    <w:rsid w:val="008A0F7B"/>
    <w:rsid w:val="008B22CC"/>
    <w:rsid w:val="008B69D8"/>
    <w:rsid w:val="008C18DA"/>
    <w:rsid w:val="008D3893"/>
    <w:rsid w:val="008D571C"/>
    <w:rsid w:val="008D644F"/>
    <w:rsid w:val="008D7424"/>
    <w:rsid w:val="008F0359"/>
    <w:rsid w:val="008F278F"/>
    <w:rsid w:val="008F3647"/>
    <w:rsid w:val="008F3CD2"/>
    <w:rsid w:val="008F3CE6"/>
    <w:rsid w:val="008F5B38"/>
    <w:rsid w:val="0090413D"/>
    <w:rsid w:val="00910868"/>
    <w:rsid w:val="009113A1"/>
    <w:rsid w:val="00912AB0"/>
    <w:rsid w:val="00912C56"/>
    <w:rsid w:val="00920F97"/>
    <w:rsid w:val="00921D2D"/>
    <w:rsid w:val="00927007"/>
    <w:rsid w:val="00941A2C"/>
    <w:rsid w:val="00942623"/>
    <w:rsid w:val="00946C8B"/>
    <w:rsid w:val="00951D3D"/>
    <w:rsid w:val="009520E4"/>
    <w:rsid w:val="00952A54"/>
    <w:rsid w:val="009530CD"/>
    <w:rsid w:val="0095639C"/>
    <w:rsid w:val="0096150C"/>
    <w:rsid w:val="0096272A"/>
    <w:rsid w:val="009769F1"/>
    <w:rsid w:val="0098000F"/>
    <w:rsid w:val="00986877"/>
    <w:rsid w:val="00990566"/>
    <w:rsid w:val="009937A6"/>
    <w:rsid w:val="009939C6"/>
    <w:rsid w:val="0099501B"/>
    <w:rsid w:val="00997493"/>
    <w:rsid w:val="009A40FE"/>
    <w:rsid w:val="009A4D49"/>
    <w:rsid w:val="009B14C1"/>
    <w:rsid w:val="009B4899"/>
    <w:rsid w:val="009B6CE5"/>
    <w:rsid w:val="009C1849"/>
    <w:rsid w:val="009C202D"/>
    <w:rsid w:val="009C347E"/>
    <w:rsid w:val="009C7D6E"/>
    <w:rsid w:val="009D2EA7"/>
    <w:rsid w:val="009D6443"/>
    <w:rsid w:val="009F1CDF"/>
    <w:rsid w:val="009F765E"/>
    <w:rsid w:val="009F76E0"/>
    <w:rsid w:val="009F783C"/>
    <w:rsid w:val="00A1277C"/>
    <w:rsid w:val="00A12AD3"/>
    <w:rsid w:val="00A12CA7"/>
    <w:rsid w:val="00A2393E"/>
    <w:rsid w:val="00A23B35"/>
    <w:rsid w:val="00A2427B"/>
    <w:rsid w:val="00A244C9"/>
    <w:rsid w:val="00A3141A"/>
    <w:rsid w:val="00A36D2F"/>
    <w:rsid w:val="00A3791B"/>
    <w:rsid w:val="00A37B44"/>
    <w:rsid w:val="00A42648"/>
    <w:rsid w:val="00A477EE"/>
    <w:rsid w:val="00A52F93"/>
    <w:rsid w:val="00A53154"/>
    <w:rsid w:val="00A60044"/>
    <w:rsid w:val="00A72532"/>
    <w:rsid w:val="00A757BF"/>
    <w:rsid w:val="00A946DE"/>
    <w:rsid w:val="00A97164"/>
    <w:rsid w:val="00AA1FC7"/>
    <w:rsid w:val="00AA2207"/>
    <w:rsid w:val="00AA7980"/>
    <w:rsid w:val="00AA7C71"/>
    <w:rsid w:val="00AB051B"/>
    <w:rsid w:val="00AB3198"/>
    <w:rsid w:val="00AC4305"/>
    <w:rsid w:val="00AD25CF"/>
    <w:rsid w:val="00AD643F"/>
    <w:rsid w:val="00AE285E"/>
    <w:rsid w:val="00AE2A55"/>
    <w:rsid w:val="00AE2AA6"/>
    <w:rsid w:val="00AF3DFE"/>
    <w:rsid w:val="00B015A4"/>
    <w:rsid w:val="00B039CD"/>
    <w:rsid w:val="00B04F71"/>
    <w:rsid w:val="00B07C0C"/>
    <w:rsid w:val="00B1337C"/>
    <w:rsid w:val="00B13C11"/>
    <w:rsid w:val="00B263EA"/>
    <w:rsid w:val="00B30DA5"/>
    <w:rsid w:val="00B32DAB"/>
    <w:rsid w:val="00B33698"/>
    <w:rsid w:val="00B35CBB"/>
    <w:rsid w:val="00B47303"/>
    <w:rsid w:val="00B52E8F"/>
    <w:rsid w:val="00B618CF"/>
    <w:rsid w:val="00B631FD"/>
    <w:rsid w:val="00B660E7"/>
    <w:rsid w:val="00B67C28"/>
    <w:rsid w:val="00B708E3"/>
    <w:rsid w:val="00B72BC6"/>
    <w:rsid w:val="00B75784"/>
    <w:rsid w:val="00B860D3"/>
    <w:rsid w:val="00B86424"/>
    <w:rsid w:val="00B92B69"/>
    <w:rsid w:val="00B93D07"/>
    <w:rsid w:val="00B95FB9"/>
    <w:rsid w:val="00B965E0"/>
    <w:rsid w:val="00B968B6"/>
    <w:rsid w:val="00B97E4F"/>
    <w:rsid w:val="00BA1684"/>
    <w:rsid w:val="00BA3C55"/>
    <w:rsid w:val="00BA77CF"/>
    <w:rsid w:val="00BB4AF5"/>
    <w:rsid w:val="00BC0958"/>
    <w:rsid w:val="00BD0F0F"/>
    <w:rsid w:val="00BD502F"/>
    <w:rsid w:val="00BD7E72"/>
    <w:rsid w:val="00BE5BB1"/>
    <w:rsid w:val="00BE769A"/>
    <w:rsid w:val="00BF21C5"/>
    <w:rsid w:val="00C05705"/>
    <w:rsid w:val="00C142FF"/>
    <w:rsid w:val="00C14C5E"/>
    <w:rsid w:val="00C22800"/>
    <w:rsid w:val="00C24AF4"/>
    <w:rsid w:val="00C27CFB"/>
    <w:rsid w:val="00C40852"/>
    <w:rsid w:val="00C4309B"/>
    <w:rsid w:val="00C44229"/>
    <w:rsid w:val="00C44F3E"/>
    <w:rsid w:val="00C51EBC"/>
    <w:rsid w:val="00C54BD7"/>
    <w:rsid w:val="00C55001"/>
    <w:rsid w:val="00C62126"/>
    <w:rsid w:val="00C71DF3"/>
    <w:rsid w:val="00C72D63"/>
    <w:rsid w:val="00C754EF"/>
    <w:rsid w:val="00C9310F"/>
    <w:rsid w:val="00C95053"/>
    <w:rsid w:val="00CA37BD"/>
    <w:rsid w:val="00CA56D2"/>
    <w:rsid w:val="00CA5BC1"/>
    <w:rsid w:val="00CB0D49"/>
    <w:rsid w:val="00CB57E1"/>
    <w:rsid w:val="00CC1429"/>
    <w:rsid w:val="00CC28DD"/>
    <w:rsid w:val="00CC7370"/>
    <w:rsid w:val="00CD0608"/>
    <w:rsid w:val="00CD65AE"/>
    <w:rsid w:val="00CE231A"/>
    <w:rsid w:val="00CE446A"/>
    <w:rsid w:val="00CF0189"/>
    <w:rsid w:val="00CF790D"/>
    <w:rsid w:val="00D04CC9"/>
    <w:rsid w:val="00D074F2"/>
    <w:rsid w:val="00D1507F"/>
    <w:rsid w:val="00D2164D"/>
    <w:rsid w:val="00D22437"/>
    <w:rsid w:val="00D248DD"/>
    <w:rsid w:val="00D310EC"/>
    <w:rsid w:val="00D31470"/>
    <w:rsid w:val="00D33A8D"/>
    <w:rsid w:val="00D3426C"/>
    <w:rsid w:val="00D43B4E"/>
    <w:rsid w:val="00D468C3"/>
    <w:rsid w:val="00D4771E"/>
    <w:rsid w:val="00D4772C"/>
    <w:rsid w:val="00D60B1A"/>
    <w:rsid w:val="00D6328C"/>
    <w:rsid w:val="00D70F0F"/>
    <w:rsid w:val="00D7312D"/>
    <w:rsid w:val="00D83669"/>
    <w:rsid w:val="00D8637A"/>
    <w:rsid w:val="00DB08EC"/>
    <w:rsid w:val="00DB1D58"/>
    <w:rsid w:val="00DB6A62"/>
    <w:rsid w:val="00DC2262"/>
    <w:rsid w:val="00DC56C5"/>
    <w:rsid w:val="00DD03DE"/>
    <w:rsid w:val="00DD1CD5"/>
    <w:rsid w:val="00DD7E18"/>
    <w:rsid w:val="00DE0DDD"/>
    <w:rsid w:val="00DE214E"/>
    <w:rsid w:val="00DE5F24"/>
    <w:rsid w:val="00DF0E7B"/>
    <w:rsid w:val="00DF187E"/>
    <w:rsid w:val="00E06B76"/>
    <w:rsid w:val="00E22AE4"/>
    <w:rsid w:val="00E248E1"/>
    <w:rsid w:val="00E260D3"/>
    <w:rsid w:val="00E42B78"/>
    <w:rsid w:val="00E559C0"/>
    <w:rsid w:val="00E5640C"/>
    <w:rsid w:val="00E5662D"/>
    <w:rsid w:val="00E57E08"/>
    <w:rsid w:val="00E62646"/>
    <w:rsid w:val="00E646B9"/>
    <w:rsid w:val="00E76448"/>
    <w:rsid w:val="00E81817"/>
    <w:rsid w:val="00E83439"/>
    <w:rsid w:val="00E9608F"/>
    <w:rsid w:val="00E978D6"/>
    <w:rsid w:val="00EA07C9"/>
    <w:rsid w:val="00EA0FD1"/>
    <w:rsid w:val="00EA5BFD"/>
    <w:rsid w:val="00EA6F74"/>
    <w:rsid w:val="00EB2523"/>
    <w:rsid w:val="00EC6D14"/>
    <w:rsid w:val="00ED433E"/>
    <w:rsid w:val="00ED6DF8"/>
    <w:rsid w:val="00ED7C8E"/>
    <w:rsid w:val="00F00D26"/>
    <w:rsid w:val="00F12F1A"/>
    <w:rsid w:val="00F224B0"/>
    <w:rsid w:val="00F23509"/>
    <w:rsid w:val="00F431D7"/>
    <w:rsid w:val="00F44EFF"/>
    <w:rsid w:val="00F52677"/>
    <w:rsid w:val="00F54F65"/>
    <w:rsid w:val="00F57ABF"/>
    <w:rsid w:val="00F677F0"/>
    <w:rsid w:val="00F702FE"/>
    <w:rsid w:val="00F704DF"/>
    <w:rsid w:val="00F80668"/>
    <w:rsid w:val="00F8450B"/>
    <w:rsid w:val="00F8565D"/>
    <w:rsid w:val="00F92C04"/>
    <w:rsid w:val="00FA18C6"/>
    <w:rsid w:val="00FA3631"/>
    <w:rsid w:val="00FB1F3C"/>
    <w:rsid w:val="00FC5A63"/>
    <w:rsid w:val="00FC61C9"/>
    <w:rsid w:val="00FC6B14"/>
    <w:rsid w:val="00FD4B34"/>
    <w:rsid w:val="00FD664F"/>
    <w:rsid w:val="00FE1C26"/>
    <w:rsid w:val="00FE1C58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4BBC1"/>
  <w15:chartTrackingRefBased/>
  <w15:docId w15:val="{FB063378-8BC3-4718-8E94-4A54A00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6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character" w:styleId="a9">
    <w:name w:val="Hyperlink"/>
    <w:uiPriority w:val="99"/>
    <w:unhideWhenUsed/>
    <w:rsid w:val="001A0A82"/>
    <w:rPr>
      <w:color w:val="0000FF"/>
      <w:u w:val="single"/>
    </w:rPr>
  </w:style>
  <w:style w:type="character" w:styleId="aa">
    <w:name w:val="Emphasis"/>
    <w:uiPriority w:val="20"/>
    <w:qFormat/>
    <w:rsid w:val="0014128A"/>
    <w:rPr>
      <w:i/>
      <w:iCs/>
    </w:rPr>
  </w:style>
  <w:style w:type="character" w:customStyle="1" w:styleId="apple-converted-space">
    <w:name w:val="apple-converted-space"/>
    <w:basedOn w:val="a0"/>
    <w:rsid w:val="0014128A"/>
  </w:style>
  <w:style w:type="character" w:customStyle="1" w:styleId="FontStyle63">
    <w:name w:val="Font Style63"/>
    <w:rsid w:val="00B039CD"/>
    <w:rPr>
      <w:rFonts w:ascii="Times New Roman" w:hAnsi="Times New Roman" w:cs="Times New Roman" w:hint="default"/>
      <w:sz w:val="16"/>
      <w:szCs w:val="16"/>
    </w:rPr>
  </w:style>
  <w:style w:type="paragraph" w:customStyle="1" w:styleId="Style6">
    <w:name w:val="Style6"/>
    <w:basedOn w:val="a"/>
    <w:rsid w:val="002301A7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character" w:customStyle="1" w:styleId="FontStyle16">
    <w:name w:val="Font Style16"/>
    <w:rsid w:val="002301A7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rsid w:val="00FD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2C65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C65CE"/>
    <w:rPr>
      <w:rFonts w:ascii="Tahoma" w:hAnsi="Tahoma" w:cs="Tahoma"/>
      <w:sz w:val="16"/>
      <w:szCs w:val="16"/>
    </w:rPr>
  </w:style>
  <w:style w:type="paragraph" w:styleId="ae">
    <w:name w:val="Обычный (веб)"/>
    <w:basedOn w:val="a"/>
    <w:unhideWhenUsed/>
    <w:rsid w:val="00060F4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137ED5"/>
    <w:pPr>
      <w:spacing w:after="120" w:line="480" w:lineRule="auto"/>
    </w:pPr>
  </w:style>
  <w:style w:type="character" w:customStyle="1" w:styleId="20">
    <w:name w:val="Основной текст 2 Знак"/>
    <w:link w:val="2"/>
    <w:rsid w:val="00137ED5"/>
    <w:rPr>
      <w:sz w:val="24"/>
      <w:szCs w:val="24"/>
    </w:rPr>
  </w:style>
  <w:style w:type="paragraph" w:styleId="af">
    <w:name w:val="Block Text"/>
    <w:basedOn w:val="a"/>
    <w:unhideWhenUsed/>
    <w:rsid w:val="00137ED5"/>
    <w:pPr>
      <w:ind w:left="285" w:right="512"/>
      <w:jc w:val="both"/>
    </w:pPr>
    <w:rPr>
      <w:rFonts w:ascii="Arial" w:hAnsi="Arial"/>
      <w:sz w:val="28"/>
    </w:rPr>
  </w:style>
  <w:style w:type="paragraph" w:styleId="af0">
    <w:name w:val="header"/>
    <w:basedOn w:val="a"/>
    <w:link w:val="af1"/>
    <w:rsid w:val="003445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344589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344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hyperlink" Target="http://dramateshka.ru/index.php/education/4032-v-p-shiljgavi-nachnyom-s-igrih-01-mih-budem-igrat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art-world-theatr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terprofi.ru" TargetMode="External"/><Relationship Id="rId20" Type="http://schemas.openxmlformats.org/officeDocument/2006/relationships/hyperlink" Target="http://www.theatre-library.ru/authors/p/panche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yperlink" Target="http://www.lukoshko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82EC-DCDE-4623-9B82-49B85AA3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9097</Words>
  <Characters>51857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60833</CharactersWithSpaces>
  <SharedDoc>false</SharedDoc>
  <HLinks>
    <vt:vector size="30" baseType="variant"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>http://www.theatre-library.ru/authors/p/panchev</vt:lpwstr>
      </vt:variant>
      <vt:variant>
        <vt:lpwstr/>
      </vt:variant>
      <vt:variant>
        <vt:i4>5242967</vt:i4>
      </vt:variant>
      <vt:variant>
        <vt:i4>9</vt:i4>
      </vt:variant>
      <vt:variant>
        <vt:i4>0</vt:i4>
      </vt:variant>
      <vt:variant>
        <vt:i4>5</vt:i4>
      </vt:variant>
      <vt:variant>
        <vt:lpwstr>http://www.lukoshko.net/</vt:lpwstr>
      </vt:variant>
      <vt:variant>
        <vt:lpwstr/>
      </vt:variant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http://dramateshka.ru/index.php/education/4032-v-p-shiljgavi-nachnyom-s-igrih-01-mih-budem-igratj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http://www.art-world-theatre.ru/</vt:lpwstr>
      </vt:variant>
      <vt:variant>
        <vt:lpwstr/>
      </vt:variant>
      <vt:variant>
        <vt:i4>196619</vt:i4>
      </vt:variant>
      <vt:variant>
        <vt:i4>0</vt:i4>
      </vt:variant>
      <vt:variant>
        <vt:i4>0</vt:i4>
      </vt:variant>
      <vt:variant>
        <vt:i4>5</vt:i4>
      </vt:variant>
      <vt:variant>
        <vt:lpwstr>http://acterprofi.ru/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Илья</cp:lastModifiedBy>
  <cp:revision>3</cp:revision>
  <cp:lastPrinted>2013-11-11T09:35:00Z</cp:lastPrinted>
  <dcterms:created xsi:type="dcterms:W3CDTF">2021-11-23T13:24:00Z</dcterms:created>
  <dcterms:modified xsi:type="dcterms:W3CDTF">2021-11-23T13:24:00Z</dcterms:modified>
</cp:coreProperties>
</file>